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pPr w:leftFromText="180" w:rightFromText="180" w:vertAnchor="text" w:horzAnchor="margin" w:tblpXSpec="right"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61"/>
      </w:tblGrid>
      <w:tr w:rsidR="00A83B63" w:rsidRPr="004C73DE" w:rsidTr="00A83B63">
        <w:tc>
          <w:tcPr>
            <w:tcW w:w="3861" w:type="dxa"/>
          </w:tcPr>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ЗАТВЕРДЖЕНО</w:t>
            </w:r>
          </w:p>
          <w:p w:rsidR="00A83B63" w:rsidRPr="004C73DE" w:rsidRDefault="00A83B63" w:rsidP="00A83B63">
            <w:pPr>
              <w:spacing w:after="0" w:line="240" w:lineRule="auto"/>
              <w:jc w:val="both"/>
              <w:rPr>
                <w:rFonts w:cs="Times New Roman"/>
                <w:sz w:val="22"/>
                <w:szCs w:val="26"/>
              </w:rPr>
            </w:pPr>
          </w:p>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Рішенням зборів суддів</w:t>
            </w:r>
          </w:p>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 xml:space="preserve">Хмельницького окружного </w:t>
            </w:r>
          </w:p>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адміністративного суду</w:t>
            </w:r>
          </w:p>
          <w:p w:rsidR="00A83B63" w:rsidRPr="004C73DE" w:rsidRDefault="00A83B63" w:rsidP="00306AE0">
            <w:pPr>
              <w:spacing w:after="0" w:line="240" w:lineRule="auto"/>
              <w:jc w:val="both"/>
              <w:rPr>
                <w:rFonts w:cs="Times New Roman"/>
                <w:sz w:val="22"/>
                <w:szCs w:val="26"/>
              </w:rPr>
            </w:pPr>
            <w:r w:rsidRPr="004C73DE">
              <w:rPr>
                <w:rFonts w:cs="Times New Roman"/>
                <w:sz w:val="22"/>
                <w:szCs w:val="26"/>
              </w:rPr>
              <w:t xml:space="preserve"> «</w:t>
            </w:r>
            <w:r w:rsidR="00306AE0">
              <w:rPr>
                <w:rFonts w:cs="Times New Roman"/>
                <w:sz w:val="22"/>
                <w:szCs w:val="26"/>
              </w:rPr>
              <w:t>25</w:t>
            </w:r>
            <w:r w:rsidRPr="004C73DE">
              <w:rPr>
                <w:rFonts w:cs="Times New Roman"/>
                <w:sz w:val="22"/>
                <w:szCs w:val="26"/>
              </w:rPr>
              <w:t xml:space="preserve">» </w:t>
            </w:r>
            <w:r w:rsidR="00306AE0">
              <w:rPr>
                <w:rFonts w:cs="Times New Roman"/>
                <w:sz w:val="22"/>
                <w:szCs w:val="26"/>
              </w:rPr>
              <w:t>вересня</w:t>
            </w:r>
            <w:r w:rsidRPr="004C73DE">
              <w:rPr>
                <w:rFonts w:cs="Times New Roman"/>
                <w:sz w:val="22"/>
                <w:szCs w:val="26"/>
              </w:rPr>
              <w:t xml:space="preserve"> 2019 року № </w:t>
            </w:r>
            <w:r w:rsidR="00306AE0">
              <w:rPr>
                <w:rFonts w:cs="Times New Roman"/>
                <w:sz w:val="22"/>
                <w:szCs w:val="26"/>
              </w:rPr>
              <w:t>17</w:t>
            </w:r>
          </w:p>
        </w:tc>
      </w:tr>
    </w:tbl>
    <w:p w:rsidR="00A622A4" w:rsidRDefault="00A622A4" w:rsidP="00A83B63">
      <w:pPr>
        <w:tabs>
          <w:tab w:val="left" w:pos="708"/>
          <w:tab w:val="center" w:pos="4153"/>
          <w:tab w:val="right" w:pos="8306"/>
        </w:tabs>
        <w:spacing w:after="0" w:line="240" w:lineRule="auto"/>
        <w:jc w:val="right"/>
        <w:rPr>
          <w:rFonts w:cs="Times New Roman"/>
          <w:b/>
          <w:bCs/>
          <w:szCs w:val="28"/>
          <w:lang w:eastAsia="uk-UA"/>
        </w:rPr>
      </w:pPr>
    </w:p>
    <w:p w:rsidR="00A622A4" w:rsidRDefault="00A622A4" w:rsidP="00A83B63">
      <w:pPr>
        <w:tabs>
          <w:tab w:val="left" w:pos="708"/>
          <w:tab w:val="center" w:pos="4153"/>
          <w:tab w:val="right" w:pos="8306"/>
        </w:tabs>
        <w:spacing w:after="0" w:line="240" w:lineRule="auto"/>
        <w:jc w:val="both"/>
        <w:rPr>
          <w:rFonts w:cs="Times New Roman"/>
          <w:bCs/>
          <w:szCs w:val="28"/>
          <w:lang w:eastAsia="uk-UA"/>
        </w:rPr>
      </w:pPr>
    </w:p>
    <w:p w:rsidR="00A83B63" w:rsidRDefault="00A83B63" w:rsidP="00A83B63">
      <w:pPr>
        <w:tabs>
          <w:tab w:val="left" w:pos="708"/>
          <w:tab w:val="center" w:pos="4153"/>
          <w:tab w:val="right" w:pos="8306"/>
        </w:tabs>
        <w:spacing w:after="0" w:line="240" w:lineRule="auto"/>
        <w:jc w:val="both"/>
        <w:rPr>
          <w:rFonts w:cs="Times New Roman"/>
          <w:bCs/>
          <w:szCs w:val="28"/>
          <w:lang w:eastAsia="uk-UA"/>
        </w:rPr>
      </w:pPr>
    </w:p>
    <w:p w:rsidR="00A83B63" w:rsidRPr="00A83B63" w:rsidRDefault="00A83B63" w:rsidP="00A83B63">
      <w:pPr>
        <w:tabs>
          <w:tab w:val="left" w:pos="708"/>
          <w:tab w:val="center" w:pos="4153"/>
          <w:tab w:val="right" w:pos="8306"/>
        </w:tabs>
        <w:spacing w:after="0" w:line="240" w:lineRule="auto"/>
        <w:jc w:val="both"/>
        <w:rPr>
          <w:rFonts w:cs="Times New Roman"/>
          <w:bCs/>
          <w:szCs w:val="28"/>
          <w:lang w:eastAsia="uk-UA"/>
        </w:rPr>
      </w:pPr>
    </w:p>
    <w:p w:rsidR="00A83B63" w:rsidRDefault="00A83B63" w:rsidP="00A83B63">
      <w:pPr>
        <w:tabs>
          <w:tab w:val="left" w:pos="708"/>
          <w:tab w:val="center" w:pos="4153"/>
          <w:tab w:val="right" w:pos="8306"/>
        </w:tabs>
        <w:spacing w:after="0" w:line="240" w:lineRule="auto"/>
        <w:jc w:val="center"/>
        <w:rPr>
          <w:rFonts w:cs="Times New Roman"/>
          <w:b/>
          <w:bCs/>
          <w:szCs w:val="28"/>
          <w:lang w:eastAsia="uk-UA"/>
        </w:rPr>
      </w:pPr>
    </w:p>
    <w:p w:rsidR="00A83B63" w:rsidRDefault="00A83B63" w:rsidP="00A83B63">
      <w:pPr>
        <w:tabs>
          <w:tab w:val="left" w:pos="708"/>
          <w:tab w:val="center" w:pos="4153"/>
          <w:tab w:val="right" w:pos="8306"/>
        </w:tabs>
        <w:spacing w:after="0" w:line="240" w:lineRule="auto"/>
        <w:jc w:val="center"/>
        <w:rPr>
          <w:rFonts w:cs="Times New Roman"/>
          <w:b/>
          <w:bCs/>
          <w:szCs w:val="28"/>
          <w:lang w:eastAsia="uk-UA"/>
        </w:rPr>
      </w:pPr>
    </w:p>
    <w:p w:rsidR="00A83B63" w:rsidRDefault="00A83B63" w:rsidP="00A83B63">
      <w:pPr>
        <w:tabs>
          <w:tab w:val="left" w:pos="708"/>
          <w:tab w:val="center" w:pos="4153"/>
          <w:tab w:val="right" w:pos="8306"/>
        </w:tabs>
        <w:spacing w:after="0" w:line="240" w:lineRule="auto"/>
        <w:jc w:val="center"/>
        <w:rPr>
          <w:rFonts w:cs="Times New Roman"/>
          <w:b/>
          <w:bCs/>
          <w:szCs w:val="28"/>
          <w:lang w:eastAsia="uk-UA"/>
        </w:rPr>
      </w:pPr>
    </w:p>
    <w:p w:rsidR="00A83B63" w:rsidRDefault="00B07B5C" w:rsidP="00A83B63">
      <w:pPr>
        <w:tabs>
          <w:tab w:val="left" w:pos="708"/>
          <w:tab w:val="center" w:pos="4153"/>
          <w:tab w:val="right" w:pos="8306"/>
        </w:tabs>
        <w:spacing w:after="0" w:line="240" w:lineRule="auto"/>
        <w:jc w:val="center"/>
        <w:rPr>
          <w:rFonts w:cs="Times New Roman"/>
          <w:b/>
          <w:bCs/>
          <w:szCs w:val="28"/>
          <w:lang w:eastAsia="uk-UA"/>
        </w:rPr>
      </w:pPr>
      <w:r>
        <w:rPr>
          <w:rFonts w:cs="Times New Roman"/>
          <w:b/>
          <w:bCs/>
          <w:szCs w:val="28"/>
          <w:lang w:eastAsia="uk-UA"/>
        </w:rPr>
        <w:t xml:space="preserve">Положення про апарат </w:t>
      </w:r>
    </w:p>
    <w:p w:rsidR="00A622A4" w:rsidRPr="0077135A" w:rsidRDefault="00B07B5C" w:rsidP="00A83B63">
      <w:pPr>
        <w:tabs>
          <w:tab w:val="left" w:pos="708"/>
          <w:tab w:val="center" w:pos="4153"/>
          <w:tab w:val="right" w:pos="8306"/>
        </w:tabs>
        <w:spacing w:after="0" w:line="240" w:lineRule="auto"/>
        <w:jc w:val="center"/>
        <w:rPr>
          <w:rFonts w:cs="Times New Roman"/>
          <w:b/>
          <w:bCs/>
          <w:szCs w:val="28"/>
          <w:lang w:eastAsia="uk-UA"/>
        </w:rPr>
      </w:pPr>
      <w:r>
        <w:rPr>
          <w:rFonts w:cs="Times New Roman"/>
          <w:b/>
          <w:bCs/>
          <w:szCs w:val="28"/>
          <w:lang w:eastAsia="uk-UA"/>
        </w:rPr>
        <w:t>Хмельницького окружного адміністративного суду</w:t>
      </w:r>
    </w:p>
    <w:p w:rsidR="00A622A4" w:rsidRPr="0077135A" w:rsidRDefault="00A622A4" w:rsidP="00A83B63">
      <w:pPr>
        <w:tabs>
          <w:tab w:val="left" w:pos="708"/>
          <w:tab w:val="center" w:pos="4153"/>
          <w:tab w:val="right" w:pos="8306"/>
        </w:tabs>
        <w:spacing w:after="0" w:line="240" w:lineRule="auto"/>
        <w:jc w:val="both"/>
        <w:rPr>
          <w:rFonts w:cs="Times New Roman"/>
          <w:b/>
          <w:bCs/>
          <w:szCs w:val="28"/>
          <w:lang w:eastAsia="uk-UA"/>
        </w:rPr>
      </w:pPr>
    </w:p>
    <w:p w:rsidR="00A622A4" w:rsidRPr="0077135A" w:rsidRDefault="00A622A4" w:rsidP="00A83B63">
      <w:pPr>
        <w:spacing w:after="0" w:line="240" w:lineRule="auto"/>
        <w:jc w:val="center"/>
        <w:rPr>
          <w:rFonts w:cs="Times New Roman"/>
          <w:b/>
          <w:bCs/>
          <w:szCs w:val="28"/>
        </w:rPr>
      </w:pPr>
      <w:r w:rsidRPr="0077135A">
        <w:rPr>
          <w:rFonts w:cs="Times New Roman"/>
          <w:b/>
          <w:bCs/>
          <w:szCs w:val="28"/>
          <w:lang w:val="en-US"/>
        </w:rPr>
        <w:t>I</w:t>
      </w:r>
      <w:r w:rsidRPr="0077135A">
        <w:rPr>
          <w:rFonts w:cs="Times New Roman"/>
          <w:b/>
          <w:bCs/>
          <w:szCs w:val="28"/>
        </w:rPr>
        <w:t>. Загальні положення</w:t>
      </w:r>
    </w:p>
    <w:p w:rsidR="00A622A4" w:rsidRPr="0077135A" w:rsidRDefault="00A622A4" w:rsidP="00A83B63">
      <w:pPr>
        <w:spacing w:after="0" w:line="240" w:lineRule="auto"/>
        <w:rPr>
          <w:rFonts w:cs="Times New Roman"/>
          <w:szCs w:val="28"/>
        </w:rPr>
      </w:pP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 xml:space="preserve">1. Це положення визначає порядок організації роботи апарату </w:t>
      </w:r>
      <w:r w:rsidR="00B07B5C">
        <w:rPr>
          <w:rFonts w:cs="Times New Roman"/>
          <w:szCs w:val="28"/>
        </w:rPr>
        <w:t xml:space="preserve">Хмельницького окружного адміністративного суду </w:t>
      </w:r>
      <w:r w:rsidR="00B07B5C" w:rsidRPr="0077135A">
        <w:rPr>
          <w:rFonts w:cs="Times New Roman"/>
          <w:szCs w:val="28"/>
        </w:rPr>
        <w:t>(далі – апарат суду)</w:t>
      </w:r>
      <w:r w:rsidRPr="0077135A">
        <w:rPr>
          <w:rFonts w:cs="Times New Roman"/>
          <w:szCs w:val="28"/>
        </w:rPr>
        <w:t>.</w:t>
      </w: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 xml:space="preserve">2. Апарат </w:t>
      </w:r>
      <w:r w:rsidR="00B07B5C">
        <w:rPr>
          <w:rFonts w:cs="Times New Roman"/>
          <w:szCs w:val="28"/>
        </w:rPr>
        <w:t>суду</w:t>
      </w:r>
      <w:r w:rsidRPr="0077135A">
        <w:rPr>
          <w:rFonts w:cs="Times New Roman"/>
          <w:color w:val="7030A0"/>
          <w:szCs w:val="28"/>
        </w:rPr>
        <w:t xml:space="preserve"> </w:t>
      </w:r>
      <w:r w:rsidRPr="0077135A">
        <w:rPr>
          <w:rFonts w:cs="Times New Roman"/>
          <w:szCs w:val="28"/>
        </w:rPr>
        <w:t xml:space="preserve"> відповідно до Закону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здійснює організаційне забезпечення роботи суду.</w:t>
      </w: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 xml:space="preserve">3. У своїй діяльності апарат </w:t>
      </w:r>
      <w:r w:rsidR="00B07B5C">
        <w:rPr>
          <w:rFonts w:cs="Times New Roman"/>
          <w:szCs w:val="28"/>
        </w:rPr>
        <w:t>суду</w:t>
      </w:r>
      <w:r w:rsidR="00B07B5C" w:rsidRPr="0077135A">
        <w:rPr>
          <w:rFonts w:cs="Times New Roman"/>
          <w:szCs w:val="28"/>
        </w:rPr>
        <w:t xml:space="preserve"> </w:t>
      </w:r>
      <w:r w:rsidRPr="0077135A">
        <w:rPr>
          <w:rFonts w:cs="Times New Roman"/>
          <w:szCs w:val="28"/>
        </w:rPr>
        <w:t xml:space="preserve">керується Конституцією України, законами України </w:t>
      </w:r>
      <w:r>
        <w:rPr>
          <w:rFonts w:cs="Times New Roman"/>
          <w:szCs w:val="28"/>
        </w:rPr>
        <w:t>«</w:t>
      </w:r>
      <w:r w:rsidRPr="0077135A">
        <w:rPr>
          <w:rFonts w:cs="Times New Roman"/>
          <w:szCs w:val="28"/>
        </w:rPr>
        <w:t>Про судоустрій і с</w:t>
      </w:r>
      <w:r>
        <w:rPr>
          <w:rFonts w:cs="Times New Roman"/>
          <w:szCs w:val="28"/>
        </w:rPr>
        <w:t>татус суддів»</w:t>
      </w:r>
      <w:r w:rsidRPr="0077135A">
        <w:rPr>
          <w:rFonts w:cs="Times New Roman"/>
          <w:szCs w:val="28"/>
        </w:rPr>
        <w:t xml:space="preserve">,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 xml:space="preserve">, Кодексом законів про працю України,  іншими кодексами та законами України, постановами Кабінету Міністрів України, іншими нормативно-правовими актами, </w:t>
      </w:r>
      <w:r w:rsidR="00240B4E">
        <w:rPr>
          <w:rFonts w:cs="Times New Roman"/>
          <w:szCs w:val="28"/>
        </w:rPr>
        <w:t>Положенням про апарат суду</w:t>
      </w:r>
      <w:r w:rsidRPr="0077135A">
        <w:rPr>
          <w:rFonts w:cs="Times New Roman"/>
          <w:szCs w:val="28"/>
        </w:rPr>
        <w:t xml:space="preserve">, </w:t>
      </w:r>
      <w:r w:rsidRPr="00736B04">
        <w:rPr>
          <w:rFonts w:cs="Times New Roman"/>
          <w:szCs w:val="28"/>
        </w:rPr>
        <w:t>рішеннями Ради суддів України</w:t>
      </w:r>
      <w:r w:rsidRPr="00736B04">
        <w:rPr>
          <w:rFonts w:cs="Times New Roman"/>
          <w:iCs/>
          <w:szCs w:val="28"/>
        </w:rPr>
        <w:t>,</w:t>
      </w:r>
      <w:r w:rsidRPr="0077135A">
        <w:rPr>
          <w:rFonts w:cs="Times New Roman"/>
          <w:i/>
          <w:iCs/>
          <w:color w:val="FF0000"/>
          <w:szCs w:val="28"/>
        </w:rPr>
        <w:t xml:space="preserve"> </w:t>
      </w:r>
      <w:r w:rsidRPr="0077135A">
        <w:rPr>
          <w:rFonts w:cs="Times New Roman"/>
          <w:szCs w:val="28"/>
        </w:rPr>
        <w:t>рішеннями зборів суддів, а також наказами й розпорядженнями голови суду та керівника апарату суду.</w:t>
      </w: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4.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622A4" w:rsidRPr="00240B4E" w:rsidRDefault="00A622A4" w:rsidP="00A622A4">
      <w:pPr>
        <w:spacing w:after="0" w:line="240" w:lineRule="auto"/>
        <w:ind w:firstLine="709"/>
        <w:jc w:val="both"/>
        <w:rPr>
          <w:rFonts w:cs="Times New Roman"/>
          <w:color w:val="000000" w:themeColor="text1"/>
          <w:szCs w:val="28"/>
        </w:rPr>
      </w:pPr>
      <w:r w:rsidRPr="00240B4E">
        <w:rPr>
          <w:rFonts w:cs="Times New Roman"/>
          <w:color w:val="000000" w:themeColor="text1"/>
          <w:szCs w:val="28"/>
        </w:rPr>
        <w:t xml:space="preserve">5. Положення про апарат суду розробляється керівником апарату суду на підставі </w:t>
      </w:r>
      <w:r w:rsidR="00B07B5C" w:rsidRPr="00240B4E">
        <w:rPr>
          <w:color w:val="000000" w:themeColor="text1"/>
        </w:rPr>
        <w:t xml:space="preserve">Типового положення про апарат </w:t>
      </w:r>
      <w:r w:rsidR="00240B4E" w:rsidRPr="00240B4E">
        <w:rPr>
          <w:color w:val="000000" w:themeColor="text1"/>
        </w:rPr>
        <w:t>суду</w:t>
      </w:r>
      <w:r w:rsidR="00B07B5C" w:rsidRPr="00240B4E">
        <w:rPr>
          <w:color w:val="000000" w:themeColor="text1"/>
        </w:rPr>
        <w:t xml:space="preserve">, затвердженого наказом Державної судової адміністрації України </w:t>
      </w:r>
      <w:r w:rsidR="00240B4E" w:rsidRPr="00240B4E">
        <w:rPr>
          <w:color w:val="000000" w:themeColor="text1"/>
          <w:lang w:eastAsia="ru-RU"/>
        </w:rPr>
        <w:t xml:space="preserve">від 08.02.2019 р. №131 </w:t>
      </w:r>
      <w:r w:rsidRPr="00240B4E">
        <w:rPr>
          <w:rFonts w:cs="Times New Roman"/>
          <w:color w:val="000000" w:themeColor="text1"/>
          <w:szCs w:val="28"/>
        </w:rPr>
        <w:t>та затверджується зборами суддів</w:t>
      </w:r>
      <w:r w:rsidR="00240B4E">
        <w:rPr>
          <w:rFonts w:cs="Times New Roman"/>
          <w:color w:val="000000" w:themeColor="text1"/>
          <w:szCs w:val="28"/>
        </w:rPr>
        <w:t xml:space="preserve">. </w:t>
      </w:r>
      <w:r w:rsidRPr="00240B4E">
        <w:rPr>
          <w:rFonts w:cs="Times New Roman"/>
          <w:color w:val="000000" w:themeColor="text1"/>
          <w:szCs w:val="28"/>
        </w:rPr>
        <w:t xml:space="preserve"> </w:t>
      </w:r>
    </w:p>
    <w:p w:rsidR="00A622A4" w:rsidRDefault="00A622A4" w:rsidP="00B07B5C">
      <w:pPr>
        <w:spacing w:after="0" w:line="240" w:lineRule="auto"/>
        <w:ind w:firstLine="709"/>
        <w:jc w:val="both"/>
        <w:rPr>
          <w:rFonts w:cs="Times New Roman"/>
          <w:szCs w:val="28"/>
        </w:rPr>
      </w:pPr>
      <w:r w:rsidRPr="0077135A">
        <w:rPr>
          <w:rFonts w:cs="Times New Roman"/>
          <w:szCs w:val="28"/>
        </w:rPr>
        <w:t>6. Структура та штатна чисельність</w:t>
      </w:r>
      <w:r w:rsidR="00240B4E">
        <w:rPr>
          <w:rFonts w:cs="Times New Roman"/>
          <w:szCs w:val="28"/>
        </w:rPr>
        <w:t xml:space="preserve"> апарату</w:t>
      </w:r>
      <w:r w:rsidRPr="0077135A">
        <w:rPr>
          <w:rFonts w:cs="Times New Roman"/>
          <w:szCs w:val="28"/>
        </w:rPr>
        <w:t xml:space="preserve"> (штатний розпис) суду затверджуються територіальним управлінням Державної судової адміністрації України</w:t>
      </w:r>
      <w:r w:rsidR="00B07B5C">
        <w:rPr>
          <w:rFonts w:cs="Times New Roman"/>
          <w:szCs w:val="28"/>
        </w:rPr>
        <w:t xml:space="preserve"> в Хмельницькій області</w:t>
      </w:r>
      <w:r w:rsidR="00240B4E">
        <w:rPr>
          <w:rFonts w:cs="Times New Roman"/>
          <w:szCs w:val="28"/>
        </w:rPr>
        <w:t>.</w:t>
      </w:r>
    </w:p>
    <w:p w:rsidR="00240B4E" w:rsidRPr="00240B4E" w:rsidRDefault="00240B4E" w:rsidP="00240B4E">
      <w:pPr>
        <w:spacing w:after="0" w:line="240" w:lineRule="auto"/>
        <w:ind w:firstLine="709"/>
        <w:jc w:val="both"/>
        <w:rPr>
          <w:rFonts w:cs="Times New Roman"/>
          <w:szCs w:val="28"/>
        </w:rPr>
      </w:pPr>
      <w:r w:rsidRPr="00240B4E">
        <w:rPr>
          <w:rFonts w:cs="Times New Roman"/>
          <w:szCs w:val="28"/>
        </w:rPr>
        <w:t xml:space="preserve">Структура, штатна чисельність та розроблений на підставі них штатний розпис </w:t>
      </w:r>
      <w:r>
        <w:rPr>
          <w:rFonts w:cs="Times New Roman"/>
          <w:szCs w:val="28"/>
        </w:rPr>
        <w:t>суду</w:t>
      </w:r>
      <w:r w:rsidRPr="00240B4E">
        <w:rPr>
          <w:rFonts w:cs="Times New Roman"/>
          <w:szCs w:val="28"/>
        </w:rPr>
        <w:t xml:space="preserve"> затверджується за погодженням з головою суду в межах обсягу видатків на утримання суду.</w:t>
      </w:r>
    </w:p>
    <w:p w:rsidR="00240B4E" w:rsidRPr="0077135A" w:rsidRDefault="00240B4E" w:rsidP="00240B4E">
      <w:pPr>
        <w:spacing w:after="0" w:line="240" w:lineRule="auto"/>
        <w:ind w:firstLine="709"/>
        <w:jc w:val="both"/>
        <w:rPr>
          <w:rFonts w:cs="Times New Roman"/>
          <w:szCs w:val="28"/>
        </w:rPr>
      </w:pPr>
      <w:r w:rsidRPr="00240B4E">
        <w:rPr>
          <w:rFonts w:cs="Times New Roman"/>
          <w:szCs w:val="28"/>
        </w:rPr>
        <w:t xml:space="preserve">Структура апарату </w:t>
      </w:r>
      <w:r>
        <w:rPr>
          <w:rFonts w:cs="Times New Roman"/>
          <w:szCs w:val="28"/>
        </w:rPr>
        <w:t>суду</w:t>
      </w:r>
      <w:r w:rsidRPr="00240B4E">
        <w:rPr>
          <w:rFonts w:cs="Times New Roman"/>
          <w:szCs w:val="28"/>
        </w:rPr>
        <w:t xml:space="preserve"> розробляється на підставі Типової структури апарату апеляційного і місцевого суду, затвердженої Державною судовою адміністрацією України, з урахуванням особливостей організаційного забезпечення діяльності </w:t>
      </w:r>
      <w:r>
        <w:rPr>
          <w:rFonts w:cs="Times New Roman"/>
          <w:szCs w:val="28"/>
        </w:rPr>
        <w:t>суду</w:t>
      </w:r>
      <w:r w:rsidRPr="00240B4E">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7. Правовий статус працівників апарату суду визначається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w:t>
      </w:r>
      <w:r>
        <w:rPr>
          <w:rFonts w:cs="Times New Roman"/>
          <w:szCs w:val="28"/>
        </w:rPr>
        <w:t xml:space="preserve"> державну службу»</w:t>
      </w:r>
      <w:r w:rsidRPr="0077135A">
        <w:rPr>
          <w:rFonts w:cs="Times New Roman"/>
          <w:szCs w:val="28"/>
        </w:rPr>
        <w:t>, іншими актами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Правовий статус та умови діяльності помічника голови суду, помічника заступника голови суду,</w:t>
      </w:r>
      <w:r w:rsidR="00240B4E">
        <w:rPr>
          <w:rFonts w:cs="Times New Roman"/>
          <w:szCs w:val="28"/>
        </w:rPr>
        <w:t xml:space="preserve"> </w:t>
      </w:r>
      <w:r w:rsidR="00240B4E" w:rsidRPr="0077135A">
        <w:rPr>
          <w:rFonts w:cs="Times New Roman"/>
          <w:szCs w:val="28"/>
        </w:rPr>
        <w:t>помічника судді</w:t>
      </w:r>
      <w:r w:rsidR="00240B4E">
        <w:rPr>
          <w:rFonts w:cs="Times New Roman"/>
          <w:szCs w:val="28"/>
        </w:rPr>
        <w:t>-члена Ради суддів України,</w:t>
      </w:r>
      <w:r w:rsidRPr="0077135A">
        <w:rPr>
          <w:rFonts w:cs="Times New Roman"/>
          <w:szCs w:val="28"/>
        </w:rPr>
        <w:t xml:space="preserve"> помічника </w:t>
      </w:r>
      <w:r w:rsidRPr="0077135A">
        <w:rPr>
          <w:rFonts w:cs="Times New Roman"/>
          <w:szCs w:val="28"/>
        </w:rPr>
        <w:lastRenderedPageBreak/>
        <w:t xml:space="preserve">судді визначаються також Положенням про помічника судді, затвердженим </w:t>
      </w:r>
      <w:r w:rsidR="00DE1F43">
        <w:rPr>
          <w:rFonts w:cs="Times New Roman"/>
          <w:szCs w:val="28"/>
        </w:rPr>
        <w:t xml:space="preserve">рішенням </w:t>
      </w:r>
      <w:r w:rsidRPr="0077135A">
        <w:rPr>
          <w:rFonts w:cs="Times New Roman"/>
          <w:szCs w:val="28"/>
        </w:rPr>
        <w:t>Рад</w:t>
      </w:r>
      <w:r w:rsidR="00DE1F43">
        <w:rPr>
          <w:rFonts w:cs="Times New Roman"/>
          <w:szCs w:val="28"/>
        </w:rPr>
        <w:t>и</w:t>
      </w:r>
      <w:r w:rsidRPr="0077135A">
        <w:rPr>
          <w:rFonts w:cs="Times New Roman"/>
          <w:szCs w:val="28"/>
        </w:rPr>
        <w:t xml:space="preserve"> суддів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Правовий статус та умови діяльності керівника служби судових розпорядників, старшого судового розпорядника,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DE1F43" w:rsidRDefault="00A622A4" w:rsidP="00A622A4">
      <w:pPr>
        <w:spacing w:after="0" w:line="240" w:lineRule="auto"/>
        <w:ind w:firstLine="709"/>
        <w:jc w:val="both"/>
        <w:rPr>
          <w:rFonts w:cs="Times New Roman"/>
          <w:szCs w:val="28"/>
        </w:rPr>
      </w:pPr>
      <w:r w:rsidRPr="0077135A">
        <w:rPr>
          <w:rFonts w:cs="Times New Roman"/>
          <w:szCs w:val="28"/>
        </w:rPr>
        <w:t xml:space="preserve">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w:t>
      </w:r>
      <w:r w:rsidR="00DE1F43">
        <w:rPr>
          <w:rFonts w:cs="Times New Roman"/>
          <w:szCs w:val="28"/>
        </w:rPr>
        <w:t>суду</w:t>
      </w:r>
      <w:r w:rsidRPr="0077135A">
        <w:rPr>
          <w:rFonts w:cs="Times New Roman"/>
          <w:szCs w:val="28"/>
        </w:rPr>
        <w:t xml:space="preserve"> і положень про структурні підрозділи апарату суду та </w:t>
      </w:r>
      <w:r w:rsidR="00DE1F43" w:rsidRPr="00240B4E">
        <w:rPr>
          <w:color w:val="000000" w:themeColor="text1"/>
        </w:rPr>
        <w:t xml:space="preserve">Типового положення про апарат суду, затвердженого наказом Державної судової адміністрації України </w:t>
      </w:r>
      <w:r w:rsidR="00DE1F43" w:rsidRPr="00240B4E">
        <w:rPr>
          <w:color w:val="000000" w:themeColor="text1"/>
          <w:lang w:eastAsia="ru-RU"/>
        </w:rPr>
        <w:t>від 08.02.2019 р. №131</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Посадові інструкції працівників апарату суду затверджуються керівником апарату суду. </w:t>
      </w:r>
    </w:p>
    <w:p w:rsidR="00A622A4" w:rsidRPr="0077135A" w:rsidRDefault="00A622A4" w:rsidP="00A622A4">
      <w:pPr>
        <w:spacing w:after="0" w:line="240" w:lineRule="auto"/>
        <w:ind w:firstLine="709"/>
        <w:jc w:val="both"/>
        <w:rPr>
          <w:rFonts w:cs="Times New Roman"/>
          <w:szCs w:val="28"/>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rPr>
        <w:t>II. Основні функції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8. Відповідно до основних завдань, визначених Законом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апарат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Pr="0077135A">
        <w:rPr>
          <w:rFonts w:cs="Times New Roman"/>
          <w:szCs w:val="28"/>
        </w:rPr>
        <w:tab/>
        <w:t>створює належні умови діяльності суду для ефективного виконання суддями покладених на них повноважень;</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Pr="0077135A">
        <w:rPr>
          <w:rFonts w:cs="Times New Roman"/>
          <w:szCs w:val="28"/>
        </w:rPr>
        <w:tab/>
        <w:t>здійснює організаційне, інформаційно-довідкове й документальне забезпечення підготовки справ і матеріалів для розгляду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Pr="0077135A">
        <w:rPr>
          <w:rFonts w:cs="Times New Roman"/>
          <w:szCs w:val="28"/>
        </w:rPr>
        <w:tab/>
        <w:t xml:space="preserve">забезпечує </w:t>
      </w:r>
      <w:r w:rsidRPr="00E46EFF">
        <w:rPr>
          <w:rFonts w:cs="Times New Roman"/>
          <w:szCs w:val="28"/>
        </w:rPr>
        <w:t>ведення журналів (протоколів)</w:t>
      </w:r>
      <w:r w:rsidRPr="0077135A">
        <w:rPr>
          <w:rFonts w:cs="Times New Roman"/>
          <w:szCs w:val="28"/>
        </w:rPr>
        <w:t xml:space="preserve"> судового засідання, фіксування судового процесу (судових засідань) технічними засобами, проведення </w:t>
      </w:r>
      <w:proofErr w:type="spellStart"/>
      <w:r w:rsidRPr="0077135A">
        <w:rPr>
          <w:rFonts w:cs="Times New Roman"/>
          <w:szCs w:val="28"/>
        </w:rPr>
        <w:t>відеоконференцій</w:t>
      </w:r>
      <w:proofErr w:type="spellEnd"/>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w:t>
      </w:r>
      <w:r w:rsidRPr="0077135A">
        <w:rPr>
          <w:rFonts w:cs="Times New Roman"/>
          <w:szCs w:val="28"/>
        </w:rPr>
        <w:tab/>
        <w:t>забезпечує надсилання адресатам в установленому порядку копій</w:t>
      </w:r>
      <w:r w:rsidRPr="0077135A">
        <w:rPr>
          <w:rFonts w:cs="Times New Roman"/>
          <w:i/>
          <w:iCs/>
          <w:szCs w:val="28"/>
        </w:rPr>
        <w:t xml:space="preserve"> </w:t>
      </w:r>
      <w:r w:rsidRPr="0077135A">
        <w:rPr>
          <w:rFonts w:cs="Times New Roman"/>
          <w:szCs w:val="28"/>
        </w:rPr>
        <w:t>судових рішень, а також судових повідомлень, повісток і викликів;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5)</w:t>
      </w:r>
      <w:r w:rsidRPr="0077135A">
        <w:rPr>
          <w:rFonts w:cs="Times New Roman"/>
          <w:szCs w:val="28"/>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6)</w:t>
      </w:r>
      <w:r w:rsidRPr="0077135A">
        <w:rPr>
          <w:rFonts w:cs="Times New Roman"/>
          <w:szCs w:val="28"/>
        </w:rPr>
        <w:tab/>
        <w:t>забезпечує належну організацію експедиційної обробки документів;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7)</w:t>
      </w:r>
      <w:r w:rsidRPr="0077135A">
        <w:rPr>
          <w:rFonts w:cs="Times New Roman"/>
          <w:szCs w:val="28"/>
        </w:rPr>
        <w:tab/>
        <w:t xml:space="preserve">забезпечує ведення, облік, формування, опрацювання, надсилання, друкування, тиражування, використання, зберігання </w:t>
      </w:r>
      <w:r>
        <w:rPr>
          <w:rFonts w:cs="Times New Roman"/>
          <w:szCs w:val="28"/>
        </w:rPr>
        <w:t>і</w:t>
      </w:r>
      <w:r w:rsidRPr="0077135A">
        <w:rPr>
          <w:rFonts w:cs="Times New Roman"/>
          <w:szCs w:val="28"/>
        </w:rPr>
        <w:t xml:space="preserve"> знищення матеріалів, документів та інших матеріальних носіїв інформації, пов’язаних із діяльністю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8)</w:t>
      </w:r>
      <w:r w:rsidRPr="0077135A">
        <w:rPr>
          <w:rFonts w:cs="Times New Roman"/>
          <w:szCs w:val="28"/>
        </w:rPr>
        <w:tab/>
        <w:t>аналізує службову кореспонденцію;</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w:t>
      </w:r>
      <w:r w:rsidRPr="0077135A">
        <w:rPr>
          <w:rFonts w:cs="Times New Roman"/>
          <w:szCs w:val="28"/>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забезпечує дотримання вимог </w:t>
      </w:r>
      <w:r>
        <w:rPr>
          <w:rFonts w:cs="Times New Roman"/>
          <w:szCs w:val="28"/>
        </w:rPr>
        <w:t>до</w:t>
      </w:r>
      <w:r w:rsidRPr="0077135A">
        <w:rPr>
          <w:rFonts w:cs="Times New Roman"/>
          <w:szCs w:val="28"/>
        </w:rPr>
        <w:t xml:space="preserve">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11)</w:t>
      </w:r>
      <w:r w:rsidRPr="0077135A">
        <w:rPr>
          <w:rFonts w:cs="Times New Roman"/>
          <w:szCs w:val="28"/>
        </w:rPr>
        <w:tab/>
        <w:t xml:space="preserve">забезпечує дотримання вимог Закону України </w:t>
      </w:r>
      <w:r>
        <w:rPr>
          <w:rFonts w:cs="Times New Roman"/>
          <w:szCs w:val="28"/>
        </w:rPr>
        <w:t>«Про державну таємницю»</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12)</w:t>
      </w:r>
      <w:r w:rsidRPr="0077135A">
        <w:rPr>
          <w:rFonts w:cs="Times New Roman"/>
          <w:szCs w:val="28"/>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13)</w:t>
      </w:r>
      <w:r w:rsidRPr="0077135A">
        <w:rPr>
          <w:rFonts w:cs="Times New Roman"/>
          <w:szCs w:val="28"/>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14)</w:t>
      </w:r>
      <w:r w:rsidRPr="0077135A">
        <w:rPr>
          <w:rFonts w:cs="Times New Roman"/>
          <w:szCs w:val="28"/>
        </w:rPr>
        <w:tab/>
        <w:t>упроваджує передові технології організації роботи з документами в суді, забезпечує впровадження електронного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15)</w:t>
      </w:r>
      <w:r w:rsidRPr="0077135A">
        <w:rPr>
          <w:rFonts w:cs="Times New Roman"/>
          <w:szCs w:val="28"/>
        </w:rPr>
        <w:tab/>
        <w:t>здійснює інформаційно-технічне забезпечення судових засідань, зборів суддів;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16)</w:t>
      </w:r>
      <w:r w:rsidRPr="0077135A">
        <w:rPr>
          <w:rFonts w:cs="Times New Roman"/>
          <w:szCs w:val="28"/>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17)</w:t>
      </w:r>
      <w:r w:rsidRPr="0077135A">
        <w:rPr>
          <w:rFonts w:cs="Times New Roman"/>
          <w:szCs w:val="28"/>
        </w:rPr>
        <w:tab/>
        <w:t>забезпечує функціонування автоматизованої системи документообігу суду, автоматизованого розподілу справ між суддями</w:t>
      </w:r>
      <w:r w:rsidRPr="0077135A" w:rsidDel="00CD7ADC">
        <w:rPr>
          <w:rFonts w:cs="Times New Roman"/>
          <w:szCs w:val="28"/>
        </w:rPr>
        <w:t xml:space="preserve"> </w:t>
      </w:r>
      <w:r w:rsidRPr="0077135A">
        <w:rPr>
          <w:rFonts w:cs="Times New Roman"/>
          <w:szCs w:val="28"/>
        </w:rPr>
        <w:t>(до початку функціонування Єдиної судової інформаційно-телекомунікаційної системи);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18)</w:t>
      </w:r>
      <w:r w:rsidRPr="0077135A">
        <w:rPr>
          <w:rFonts w:cs="Times New Roman"/>
          <w:szCs w:val="28"/>
        </w:rPr>
        <w:tab/>
        <w:t xml:space="preserve">вживає заходів </w:t>
      </w:r>
      <w:r>
        <w:rPr>
          <w:rFonts w:cs="Times New Roman"/>
          <w:szCs w:val="28"/>
        </w:rPr>
        <w:t>що</w:t>
      </w:r>
      <w:r w:rsidRPr="0077135A">
        <w:rPr>
          <w:rFonts w:cs="Times New Roman"/>
          <w:szCs w:val="28"/>
        </w:rPr>
        <w:t>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r>
        <w:rPr>
          <w:rFonts w:cs="Times New Roman"/>
          <w:szCs w:val="28"/>
        </w:rPr>
        <w:t>,</w:t>
      </w:r>
      <w:r w:rsidRPr="0077135A">
        <w:rPr>
          <w:rFonts w:cs="Times New Roman"/>
          <w:szCs w:val="28"/>
        </w:rPr>
        <w:t xml:space="preserve"> у визначеному чинним законодавством порядку, а також контроль за дотриманням вимог щодо захисту інформації;</w:t>
      </w:r>
    </w:p>
    <w:p w:rsidR="00A622A4" w:rsidRPr="00901EEE" w:rsidRDefault="00A622A4" w:rsidP="00A622A4">
      <w:pPr>
        <w:spacing w:after="0" w:line="240" w:lineRule="auto"/>
        <w:ind w:firstLine="709"/>
        <w:jc w:val="both"/>
        <w:rPr>
          <w:rFonts w:cs="Times New Roman"/>
          <w:szCs w:val="28"/>
        </w:rPr>
      </w:pPr>
      <w:r w:rsidRPr="00901EEE">
        <w:rPr>
          <w:rFonts w:cs="Times New Roman"/>
          <w:szCs w:val="28"/>
        </w:rPr>
        <w:t xml:space="preserve">20) </w:t>
      </w:r>
      <w:r w:rsidRPr="00780F57">
        <w:rPr>
          <w:rFonts w:cs="Times New Roman"/>
          <w:szCs w:val="28"/>
        </w:rPr>
        <w:t>у визначених законом випадках</w:t>
      </w:r>
      <w:r w:rsidRPr="00901EEE">
        <w:rPr>
          <w:rFonts w:cs="Times New Roman"/>
          <w:szCs w:val="28"/>
        </w:rPr>
        <w:t xml:space="preserve"> забезпечує надсилання електронних копій судових рішень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21</w:t>
      </w:r>
      <w:r w:rsidRPr="0077135A">
        <w:rPr>
          <w:rFonts w:cs="Times New Roman"/>
          <w:szCs w:val="28"/>
        </w:rPr>
        <w:t>) забезпечує надсилання відомостей про набрання судовим рішенням законної сили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22</w:t>
      </w:r>
      <w:r w:rsidRPr="0077135A">
        <w:rPr>
          <w:rFonts w:cs="Times New Roman"/>
          <w:szCs w:val="28"/>
        </w:rPr>
        <w:t>) вживає заходів щодо забезпечення суддів і працівників апарату суду ключами електронного цифрового підпису;</w:t>
      </w:r>
    </w:p>
    <w:p w:rsidR="00A622A4" w:rsidRPr="0077135A" w:rsidRDefault="00A622A4" w:rsidP="00A622A4">
      <w:pPr>
        <w:spacing w:after="0" w:line="240" w:lineRule="auto"/>
        <w:ind w:firstLine="709"/>
        <w:jc w:val="both"/>
        <w:rPr>
          <w:rFonts w:cs="Times New Roman"/>
          <w:szCs w:val="28"/>
        </w:rPr>
      </w:pPr>
      <w:r>
        <w:rPr>
          <w:rFonts w:cs="Times New Roman"/>
          <w:szCs w:val="28"/>
        </w:rPr>
        <w:t>23</w:t>
      </w:r>
      <w:r w:rsidRPr="0077135A">
        <w:rPr>
          <w:rFonts w:cs="Times New Roman"/>
          <w:szCs w:val="28"/>
        </w:rPr>
        <w:t>) забезпечує у взаємодії з Державною судовою адміністрацією України суддів, працівників апарату суду необхідними засобами інформатизації;</w:t>
      </w:r>
    </w:p>
    <w:p w:rsidR="00A622A4" w:rsidRPr="0077135A" w:rsidRDefault="00A622A4" w:rsidP="00A622A4">
      <w:pPr>
        <w:spacing w:after="0" w:line="240" w:lineRule="auto"/>
        <w:ind w:firstLine="709"/>
        <w:jc w:val="both"/>
        <w:rPr>
          <w:rFonts w:cs="Times New Roman"/>
          <w:szCs w:val="28"/>
        </w:rPr>
      </w:pPr>
      <w:r>
        <w:rPr>
          <w:rFonts w:cs="Times New Roman"/>
          <w:szCs w:val="28"/>
        </w:rPr>
        <w:t>24</w:t>
      </w:r>
      <w:r w:rsidRPr="0077135A">
        <w:rPr>
          <w:rFonts w:cs="Times New Roman"/>
          <w:szCs w:val="28"/>
        </w:rPr>
        <w:t>) забезпечує реалізацію державної політики у сфері державної служби з питань управління персоналом апарату суду;</w:t>
      </w:r>
    </w:p>
    <w:p w:rsidR="00A622A4" w:rsidRPr="00776333" w:rsidRDefault="00A622A4" w:rsidP="00A622A4">
      <w:pPr>
        <w:spacing w:after="0" w:line="240" w:lineRule="auto"/>
        <w:ind w:firstLine="709"/>
        <w:jc w:val="both"/>
        <w:rPr>
          <w:rFonts w:cs="Times New Roman"/>
          <w:szCs w:val="28"/>
          <w:lang w:val="ru-RU"/>
        </w:rPr>
      </w:pPr>
      <w:r>
        <w:rPr>
          <w:rFonts w:cs="Times New Roman"/>
          <w:szCs w:val="28"/>
        </w:rPr>
        <w:t>25</w:t>
      </w:r>
      <w:r w:rsidRPr="0077135A">
        <w:rPr>
          <w:rFonts w:cs="Times New Roman"/>
          <w:szCs w:val="28"/>
        </w:rPr>
        <w:t>) здійснює добір персоналу апарату суду, організовує роботу щодо його мотивації;</w:t>
      </w:r>
    </w:p>
    <w:p w:rsidR="00A622A4" w:rsidRPr="0077135A" w:rsidRDefault="00A622A4" w:rsidP="00A622A4">
      <w:pPr>
        <w:spacing w:after="0" w:line="240" w:lineRule="auto"/>
        <w:ind w:firstLine="709"/>
        <w:jc w:val="both"/>
        <w:rPr>
          <w:rFonts w:cs="Times New Roman"/>
          <w:szCs w:val="28"/>
        </w:rPr>
      </w:pPr>
      <w:r>
        <w:rPr>
          <w:rFonts w:cs="Times New Roman"/>
          <w:szCs w:val="28"/>
        </w:rPr>
        <w:t>26</w:t>
      </w:r>
      <w:r w:rsidRPr="0077135A">
        <w:rPr>
          <w:rFonts w:cs="Times New Roman"/>
          <w:szCs w:val="28"/>
        </w:rPr>
        <w:t xml:space="preserve">) </w:t>
      </w:r>
      <w:r w:rsidR="00925B7C" w:rsidRPr="00925B7C">
        <w:rPr>
          <w:rFonts w:cs="Times New Roman"/>
          <w:szCs w:val="28"/>
        </w:rPr>
        <w:t>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925B7C" w:rsidRPr="00776333" w:rsidRDefault="00A622A4" w:rsidP="00A622A4">
      <w:pPr>
        <w:spacing w:after="0" w:line="240" w:lineRule="auto"/>
        <w:ind w:firstLine="709"/>
        <w:jc w:val="both"/>
        <w:rPr>
          <w:rFonts w:cs="Times New Roman"/>
          <w:szCs w:val="28"/>
        </w:rPr>
      </w:pPr>
      <w:r>
        <w:rPr>
          <w:rFonts w:cs="Times New Roman"/>
          <w:szCs w:val="28"/>
        </w:rPr>
        <w:t>27</w:t>
      </w:r>
      <w:r w:rsidRPr="0077135A">
        <w:rPr>
          <w:rFonts w:cs="Times New Roman"/>
          <w:szCs w:val="28"/>
        </w:rPr>
        <w:t xml:space="preserve">) </w:t>
      </w:r>
      <w:r w:rsidR="00925B7C" w:rsidRPr="00925B7C">
        <w:rPr>
          <w:rFonts w:cs="Times New Roman"/>
          <w:szCs w:val="28"/>
        </w:rPr>
        <w:t>веде автоматизовану систему обліку кадрів суду (до початку функціонування Єдиної судової інформаційно-телекомунікаційної системи);</w:t>
      </w:r>
    </w:p>
    <w:p w:rsidR="00A622A4" w:rsidRPr="00F43448" w:rsidRDefault="00A622A4" w:rsidP="00A622A4">
      <w:pPr>
        <w:spacing w:after="0" w:line="240" w:lineRule="auto"/>
        <w:ind w:firstLine="709"/>
        <w:jc w:val="both"/>
        <w:rPr>
          <w:rFonts w:cs="Times New Roman"/>
          <w:szCs w:val="28"/>
        </w:rPr>
      </w:pPr>
      <w:r>
        <w:rPr>
          <w:rFonts w:cs="Times New Roman"/>
          <w:szCs w:val="28"/>
        </w:rPr>
        <w:t>28</w:t>
      </w:r>
      <w:r w:rsidRPr="0077135A">
        <w:rPr>
          <w:rFonts w:cs="Times New Roman"/>
          <w:szCs w:val="28"/>
        </w:rPr>
        <w:t>)</w:t>
      </w:r>
      <w:r w:rsidRPr="00A3658C">
        <w:rPr>
          <w:rFonts w:cs="Times New Roman"/>
          <w:color w:val="00B050"/>
          <w:szCs w:val="28"/>
        </w:rPr>
        <w:t xml:space="preserve"> </w:t>
      </w:r>
      <w:r w:rsidRPr="00F43448">
        <w:rPr>
          <w:rFonts w:cs="Times New Roman"/>
          <w:szCs w:val="28"/>
        </w:rPr>
        <w:t>забезпечує належну роботу конкурсної та дисциплінарної комісі</w:t>
      </w:r>
      <w:r>
        <w:rPr>
          <w:rFonts w:cs="Times New Roman"/>
          <w:szCs w:val="28"/>
        </w:rPr>
        <w:t>й</w:t>
      </w:r>
      <w:r w:rsidRPr="00F43448">
        <w:rPr>
          <w:rFonts w:cs="Times New Roman"/>
          <w:szCs w:val="28"/>
        </w:rPr>
        <w:t>;</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lastRenderedPageBreak/>
        <w:t>29) організовує в суді належні умови для діяльності працівників Служби судової охорони;</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 xml:space="preserve">30) </w:t>
      </w:r>
      <w:r w:rsidR="00925B7C" w:rsidRPr="00925B7C">
        <w:rPr>
          <w:rFonts w:cs="Times New Roman"/>
          <w:szCs w:val="28"/>
        </w:rPr>
        <w:t>бере участь у взаємодії зі Службою судової охорони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 xml:space="preserve">31) </w:t>
      </w:r>
      <w:r w:rsidR="00925B7C" w:rsidRPr="00B15FFE">
        <w:rPr>
          <w:rFonts w:cs="Times New Roman"/>
          <w:szCs w:val="28"/>
        </w:rPr>
        <w:t xml:space="preserve">бере участь </w:t>
      </w:r>
      <w:r w:rsidRPr="00B15FFE">
        <w:rPr>
          <w:rFonts w:cs="Times New Roman"/>
          <w:szCs w:val="28"/>
        </w:rPr>
        <w:t>у взаємодії зі Службою судової охорони у заходах щодо забезпечення безпеки суддів, працівників апарату суду, учасників судового процесу;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32) забезпечує ведення військового обліку та здійснення бронювання працівників суду;</w:t>
      </w:r>
    </w:p>
    <w:p w:rsidR="00A622A4" w:rsidRPr="0077135A" w:rsidRDefault="00A622A4" w:rsidP="00A622A4">
      <w:pPr>
        <w:spacing w:after="0" w:line="240" w:lineRule="auto"/>
        <w:ind w:firstLine="709"/>
        <w:jc w:val="both"/>
        <w:rPr>
          <w:rFonts w:cs="Times New Roman"/>
          <w:szCs w:val="28"/>
        </w:rPr>
      </w:pPr>
      <w:r>
        <w:rPr>
          <w:rFonts w:cs="Times New Roman"/>
          <w:szCs w:val="28"/>
        </w:rPr>
        <w:t>33</w:t>
      </w:r>
      <w:r w:rsidRPr="0077135A">
        <w:rPr>
          <w:rFonts w:cs="Times New Roman"/>
          <w:szCs w:val="28"/>
        </w:rPr>
        <w:t xml:space="preserve">) </w:t>
      </w:r>
      <w:r w:rsidR="00925B7C" w:rsidRPr="00925B7C">
        <w:rPr>
          <w:rFonts w:cs="Times New Roman"/>
          <w:szCs w:val="28"/>
        </w:rPr>
        <w:t>бере участь у здійсненні заходів з мобілізаційної підготовки й мобілізації, здійснює контроль за здійсненням цих заходів;</w:t>
      </w:r>
    </w:p>
    <w:p w:rsidR="00A622A4" w:rsidRPr="0077135A" w:rsidRDefault="00A622A4" w:rsidP="00A622A4">
      <w:pPr>
        <w:spacing w:after="0" w:line="240" w:lineRule="auto"/>
        <w:ind w:firstLine="709"/>
        <w:jc w:val="both"/>
        <w:rPr>
          <w:rFonts w:cs="Times New Roman"/>
          <w:szCs w:val="28"/>
        </w:rPr>
      </w:pPr>
      <w:r>
        <w:rPr>
          <w:rFonts w:cs="Times New Roman"/>
          <w:szCs w:val="28"/>
        </w:rPr>
        <w:t>34</w:t>
      </w:r>
      <w:r w:rsidRPr="0077135A">
        <w:rPr>
          <w:rFonts w:cs="Times New Roman"/>
          <w:szCs w:val="28"/>
        </w:rPr>
        <w:t>)  організовує бібліотечно-інформаційну роботу в суді;</w:t>
      </w:r>
    </w:p>
    <w:p w:rsidR="00A622A4" w:rsidRPr="0077135A" w:rsidRDefault="00A622A4" w:rsidP="00A622A4">
      <w:pPr>
        <w:spacing w:after="0" w:line="240" w:lineRule="auto"/>
        <w:ind w:firstLine="709"/>
        <w:jc w:val="both"/>
        <w:rPr>
          <w:rFonts w:cs="Times New Roman"/>
          <w:szCs w:val="28"/>
        </w:rPr>
      </w:pPr>
      <w:r>
        <w:rPr>
          <w:rFonts w:cs="Times New Roman"/>
          <w:szCs w:val="28"/>
        </w:rPr>
        <w:t>35</w:t>
      </w:r>
      <w:r w:rsidRPr="0077135A">
        <w:rPr>
          <w:rFonts w:cs="Times New Roman"/>
          <w:szCs w:val="28"/>
        </w:rPr>
        <w:t>) здійснює облік печаток і штампів та контроль за їх зберіганням,  використанням та знищенням;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6</w:t>
      </w:r>
      <w:r w:rsidRPr="0077135A">
        <w:rPr>
          <w:rFonts w:cs="Times New Roman"/>
          <w:szCs w:val="28"/>
        </w:rPr>
        <w:t xml:space="preserve">) забезпечує взаємодію суду </w:t>
      </w:r>
      <w:r>
        <w:rPr>
          <w:rFonts w:cs="Times New Roman"/>
          <w:szCs w:val="28"/>
        </w:rPr>
        <w:t>і</w:t>
      </w:r>
      <w:r w:rsidRPr="0077135A">
        <w:rPr>
          <w:rFonts w:cs="Times New Roman"/>
          <w:szCs w:val="28"/>
        </w:rPr>
        <w:t>з громадськістю, засобами масової інформації;</w:t>
      </w:r>
    </w:p>
    <w:p w:rsidR="00A622A4" w:rsidRPr="0077135A" w:rsidRDefault="00A622A4" w:rsidP="00A622A4">
      <w:pPr>
        <w:spacing w:after="0" w:line="240" w:lineRule="auto"/>
        <w:ind w:firstLine="709"/>
        <w:jc w:val="both"/>
        <w:rPr>
          <w:rFonts w:cs="Times New Roman"/>
          <w:szCs w:val="28"/>
        </w:rPr>
      </w:pPr>
      <w:r>
        <w:rPr>
          <w:rFonts w:cs="Times New Roman"/>
          <w:szCs w:val="28"/>
        </w:rPr>
        <w:t>37</w:t>
      </w:r>
      <w:r w:rsidRPr="0077135A">
        <w:rPr>
          <w:rFonts w:cs="Times New Roman"/>
          <w:szCs w:val="28"/>
        </w:rPr>
        <w:t xml:space="preserve">) забезпечує у взаємодії </w:t>
      </w:r>
      <w:r>
        <w:rPr>
          <w:rFonts w:cs="Times New Roman"/>
          <w:szCs w:val="28"/>
        </w:rPr>
        <w:t>і</w:t>
      </w:r>
      <w:r w:rsidRPr="0077135A">
        <w:rPr>
          <w:rFonts w:cs="Times New Roman"/>
          <w:szCs w:val="28"/>
        </w:rPr>
        <w:t>з суддями-спікерами підготовку й поширення матеріалів про діяльність суду;</w:t>
      </w:r>
    </w:p>
    <w:p w:rsidR="00A622A4" w:rsidRPr="0077135A" w:rsidRDefault="00A622A4" w:rsidP="00A622A4">
      <w:pPr>
        <w:spacing w:after="0" w:line="240" w:lineRule="auto"/>
        <w:ind w:firstLine="709"/>
        <w:jc w:val="both"/>
        <w:rPr>
          <w:rFonts w:cs="Times New Roman"/>
          <w:szCs w:val="28"/>
        </w:rPr>
      </w:pPr>
      <w:r>
        <w:rPr>
          <w:rFonts w:cs="Times New Roman"/>
          <w:szCs w:val="28"/>
        </w:rPr>
        <w:t>38</w:t>
      </w:r>
      <w:r w:rsidRPr="0077135A">
        <w:rPr>
          <w:rFonts w:cs="Times New Roman"/>
          <w:szCs w:val="28"/>
        </w:rPr>
        <w:t>) здійснює інформаційне наповнення веб-сайту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39</w:t>
      </w:r>
      <w:r w:rsidRPr="0077135A">
        <w:rPr>
          <w:rFonts w:cs="Times New Roman"/>
          <w:szCs w:val="28"/>
        </w:rPr>
        <w:t>) організовує та забезпечує внутрішній облік сплати, повернення й зарахування судового збору до Державного бюджету України;</w:t>
      </w:r>
    </w:p>
    <w:p w:rsidR="00A622A4" w:rsidRPr="0077135A" w:rsidRDefault="00A622A4" w:rsidP="00A622A4">
      <w:pPr>
        <w:spacing w:after="0" w:line="240" w:lineRule="auto"/>
        <w:ind w:firstLine="709"/>
        <w:jc w:val="both"/>
        <w:rPr>
          <w:rFonts w:cs="Times New Roman"/>
          <w:szCs w:val="28"/>
        </w:rPr>
      </w:pPr>
      <w:r>
        <w:rPr>
          <w:rFonts w:cs="Times New Roman"/>
          <w:szCs w:val="28"/>
        </w:rPr>
        <w:t>40</w:t>
      </w:r>
      <w:r w:rsidRPr="0077135A">
        <w:rPr>
          <w:rFonts w:cs="Times New Roman"/>
          <w:szCs w:val="28"/>
        </w:rPr>
        <w:t>) розробляє проект структури та штатного розпису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41</w:t>
      </w:r>
      <w:r w:rsidRPr="0077135A">
        <w:rPr>
          <w:rFonts w:cs="Times New Roman"/>
          <w:szCs w:val="28"/>
        </w:rPr>
        <w:t>) забезпечує підготовку пропозицій до бюджетного запиту;</w:t>
      </w:r>
    </w:p>
    <w:p w:rsidR="00A622A4" w:rsidRPr="0077135A" w:rsidRDefault="00A622A4" w:rsidP="00A622A4">
      <w:pPr>
        <w:spacing w:after="0" w:line="240" w:lineRule="auto"/>
        <w:ind w:firstLine="709"/>
        <w:jc w:val="both"/>
        <w:rPr>
          <w:rFonts w:cs="Times New Roman"/>
          <w:szCs w:val="28"/>
        </w:rPr>
      </w:pPr>
      <w:r>
        <w:rPr>
          <w:rFonts w:cs="Times New Roman"/>
          <w:szCs w:val="28"/>
        </w:rPr>
        <w:t>42</w:t>
      </w:r>
      <w:r w:rsidRPr="0077135A">
        <w:rPr>
          <w:rFonts w:cs="Times New Roman"/>
          <w:szCs w:val="28"/>
        </w:rPr>
        <w:t xml:space="preserve">) організовує прийом громадян, забезпечує розгляд пропозицій, заяв і скарг, запитів відповідно до вимог </w:t>
      </w:r>
      <w:r>
        <w:rPr>
          <w:rFonts w:cs="Times New Roman"/>
          <w:szCs w:val="28"/>
        </w:rPr>
        <w:t>з</w:t>
      </w:r>
      <w:r w:rsidRPr="0077135A">
        <w:rPr>
          <w:rFonts w:cs="Times New Roman"/>
          <w:szCs w:val="28"/>
        </w:rPr>
        <w:t xml:space="preserve">аконів України </w:t>
      </w:r>
      <w:r>
        <w:rPr>
          <w:rFonts w:cs="Times New Roman"/>
          <w:szCs w:val="28"/>
        </w:rPr>
        <w:t>«</w:t>
      </w:r>
      <w:r w:rsidRPr="0077135A">
        <w:rPr>
          <w:rFonts w:cs="Times New Roman"/>
          <w:szCs w:val="28"/>
        </w:rPr>
        <w:t>Про звернення громадян</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адвокатуру та адвокатську діяльність</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статус народного депутата України</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доступ до публічної інформації</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інформацію</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43</w:t>
      </w:r>
      <w:r w:rsidRPr="0077135A">
        <w:rPr>
          <w:rFonts w:cs="Times New Roman"/>
          <w:szCs w:val="28"/>
        </w:rPr>
        <w:t xml:space="preserve">) забезпечує дотримання вимог законів України </w:t>
      </w:r>
      <w:r>
        <w:rPr>
          <w:rFonts w:cs="Times New Roman"/>
          <w:szCs w:val="28"/>
        </w:rPr>
        <w:t>«Про охорону праці»</w:t>
      </w:r>
      <w:r w:rsidRPr="0077135A">
        <w:rPr>
          <w:rFonts w:cs="Times New Roman"/>
          <w:szCs w:val="28"/>
        </w:rPr>
        <w:t xml:space="preserve">, </w:t>
      </w:r>
      <w:r>
        <w:rPr>
          <w:rFonts w:cs="Times New Roman"/>
          <w:szCs w:val="28"/>
        </w:rPr>
        <w:t>«</w:t>
      </w:r>
      <w:r w:rsidRPr="0077135A">
        <w:rPr>
          <w:rFonts w:cs="Times New Roman"/>
          <w:szCs w:val="28"/>
        </w:rPr>
        <w:t>Про захист персональних даних</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44</w:t>
      </w:r>
      <w:r w:rsidRPr="0077135A">
        <w:rPr>
          <w:rFonts w:cs="Times New Roman"/>
          <w:szCs w:val="28"/>
        </w:rPr>
        <w:t xml:space="preserve">) </w:t>
      </w:r>
      <w:r w:rsidR="00925B7C" w:rsidRPr="00925B7C">
        <w:rPr>
          <w:rFonts w:cs="Times New Roman"/>
          <w:szCs w:val="28"/>
        </w:rPr>
        <w:t>забезпечує перевірку факту подання декларацій суб'єктами декларування та інформування 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Закону України "Про запобігання корупції";</w:t>
      </w:r>
    </w:p>
    <w:p w:rsidR="00A622A4" w:rsidRPr="0077135A" w:rsidRDefault="00A622A4" w:rsidP="00A622A4">
      <w:pPr>
        <w:spacing w:after="0" w:line="240" w:lineRule="auto"/>
        <w:ind w:firstLine="709"/>
        <w:jc w:val="both"/>
        <w:rPr>
          <w:rFonts w:cs="Times New Roman"/>
          <w:szCs w:val="28"/>
          <w:shd w:val="clear" w:color="auto" w:fill="FFFFFF"/>
        </w:rPr>
      </w:pPr>
      <w:r>
        <w:rPr>
          <w:rFonts w:cs="Times New Roman"/>
          <w:szCs w:val="28"/>
        </w:rPr>
        <w:t>45</w:t>
      </w:r>
      <w:r w:rsidRPr="0077135A">
        <w:rPr>
          <w:rFonts w:cs="Times New Roman"/>
          <w:szCs w:val="28"/>
        </w:rPr>
        <w:t>) н</w:t>
      </w:r>
      <w:r w:rsidRPr="0077135A">
        <w:rPr>
          <w:rFonts w:cs="Times New Roman"/>
          <w:szCs w:val="28"/>
          <w:shd w:val="clear" w:color="auto" w:fill="FFFFFF"/>
        </w:rPr>
        <w:t>адсилає до Вищої кваліфікаційної комісії суддів України повідомлення щодо змін, які відбулися у загальних відомостях суддів</w:t>
      </w:r>
      <w:r w:rsidR="00925B7C">
        <w:rPr>
          <w:rFonts w:cs="Times New Roman"/>
          <w:szCs w:val="28"/>
          <w:shd w:val="clear" w:color="auto" w:fill="FFFFFF"/>
        </w:rPr>
        <w:t xml:space="preserve"> Хмельницького окружного адміністративного суду</w:t>
      </w:r>
      <w:r>
        <w:rPr>
          <w:rFonts w:cs="Times New Roman"/>
          <w:szCs w:val="28"/>
          <w:shd w:val="clear" w:color="auto" w:fill="FFFFFF"/>
        </w:rPr>
        <w:t>,</w:t>
      </w:r>
      <w:r w:rsidRPr="0077135A">
        <w:rPr>
          <w:rFonts w:cs="Times New Roman"/>
          <w:szCs w:val="28"/>
          <w:shd w:val="clear" w:color="auto" w:fill="FFFFFF"/>
        </w:rPr>
        <w:t xml:space="preserve"> для належного ведення, наповнення та оновлення суддівського досьє;</w:t>
      </w:r>
    </w:p>
    <w:p w:rsidR="00A622A4" w:rsidRPr="0077135A" w:rsidRDefault="00A622A4" w:rsidP="00A622A4">
      <w:pPr>
        <w:spacing w:after="0" w:line="240" w:lineRule="auto"/>
        <w:ind w:firstLine="709"/>
        <w:jc w:val="both"/>
        <w:rPr>
          <w:rFonts w:cs="Times New Roman"/>
          <w:szCs w:val="28"/>
        </w:rPr>
      </w:pPr>
      <w:r>
        <w:rPr>
          <w:rFonts w:cs="Times New Roman"/>
          <w:szCs w:val="28"/>
        </w:rPr>
        <w:t>46</w:t>
      </w:r>
      <w:r w:rsidRPr="0077135A">
        <w:rPr>
          <w:rFonts w:cs="Times New Roman"/>
          <w:szCs w:val="28"/>
        </w:rPr>
        <w:t>) виконує накази й розпорядження голови суду, керівника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47</w:t>
      </w:r>
      <w:r w:rsidRPr="0077135A">
        <w:rPr>
          <w:rFonts w:cs="Times New Roman"/>
          <w:szCs w:val="28"/>
        </w:rPr>
        <w:t>) забезпечує розроблення проектів актів стосовно організації внутрішньої діяльності суду;</w:t>
      </w:r>
    </w:p>
    <w:p w:rsidR="00A622A4" w:rsidRDefault="00A622A4" w:rsidP="00A622A4">
      <w:pPr>
        <w:spacing w:after="0" w:line="240" w:lineRule="auto"/>
        <w:ind w:firstLine="709"/>
        <w:jc w:val="both"/>
        <w:rPr>
          <w:rFonts w:cs="Times New Roman"/>
          <w:szCs w:val="28"/>
        </w:rPr>
      </w:pPr>
      <w:r>
        <w:rPr>
          <w:rFonts w:cs="Times New Roman"/>
          <w:szCs w:val="28"/>
        </w:rPr>
        <w:t>48</w:t>
      </w:r>
      <w:r w:rsidRPr="0077135A">
        <w:rPr>
          <w:rFonts w:cs="Times New Roman"/>
          <w:szCs w:val="28"/>
        </w:rPr>
        <w:t>)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A622A4" w:rsidRPr="00490CEA" w:rsidRDefault="00A622A4" w:rsidP="00A622A4">
      <w:pPr>
        <w:spacing w:after="0" w:line="240" w:lineRule="auto"/>
        <w:ind w:firstLine="709"/>
        <w:jc w:val="both"/>
        <w:rPr>
          <w:rFonts w:cs="Times New Roman"/>
          <w:szCs w:val="28"/>
        </w:rPr>
      </w:pPr>
      <w:r w:rsidRPr="00B15FFE">
        <w:rPr>
          <w:rFonts w:cs="Times New Roman"/>
          <w:szCs w:val="28"/>
        </w:rPr>
        <w:lastRenderedPageBreak/>
        <w:t xml:space="preserve">49) забезпечує дотримання  заходів </w:t>
      </w:r>
      <w:r w:rsidRPr="00490CEA">
        <w:rPr>
          <w:rFonts w:cs="Times New Roman"/>
          <w:szCs w:val="28"/>
        </w:rPr>
        <w:t>пожежної  безпеки;</w:t>
      </w:r>
    </w:p>
    <w:p w:rsidR="00A622A4" w:rsidRDefault="00A622A4" w:rsidP="00A622A4">
      <w:pPr>
        <w:spacing w:after="0" w:line="240" w:lineRule="auto"/>
        <w:ind w:firstLine="709"/>
        <w:jc w:val="both"/>
        <w:rPr>
          <w:rFonts w:cs="Times New Roman"/>
          <w:szCs w:val="28"/>
        </w:rPr>
      </w:pPr>
      <w:r>
        <w:rPr>
          <w:rFonts w:cs="Times New Roman"/>
          <w:szCs w:val="28"/>
        </w:rPr>
        <w:t>50</w:t>
      </w:r>
      <w:r w:rsidRPr="0077135A">
        <w:rPr>
          <w:rFonts w:cs="Times New Roman"/>
          <w:szCs w:val="28"/>
        </w:rPr>
        <w:t>)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51) забезпечує збереження матеріальних цінностей;</w:t>
      </w:r>
    </w:p>
    <w:p w:rsidR="00A622A4" w:rsidRDefault="00A622A4" w:rsidP="00A622A4">
      <w:pPr>
        <w:spacing w:after="0" w:line="240" w:lineRule="auto"/>
        <w:ind w:firstLine="709"/>
        <w:jc w:val="both"/>
        <w:rPr>
          <w:rFonts w:cs="Times New Roman"/>
          <w:szCs w:val="28"/>
        </w:rPr>
      </w:pPr>
      <w:r>
        <w:rPr>
          <w:rFonts w:cs="Times New Roman"/>
          <w:szCs w:val="28"/>
        </w:rPr>
        <w:t>52</w:t>
      </w:r>
      <w:r w:rsidRPr="0077135A">
        <w:rPr>
          <w:rFonts w:cs="Times New Roman"/>
          <w:szCs w:val="28"/>
        </w:rPr>
        <w:t xml:space="preserve">)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77135A">
        <w:rPr>
          <w:rFonts w:cs="Times New Roman"/>
          <w:szCs w:val="28"/>
        </w:rPr>
        <w:t>кіберзагрозам</w:t>
      </w:r>
      <w:proofErr w:type="spellEnd"/>
      <w:r w:rsidRPr="0077135A">
        <w:rPr>
          <w:rFonts w:cs="Times New Roman"/>
          <w:szCs w:val="28"/>
        </w:rPr>
        <w:t>;</w:t>
      </w:r>
    </w:p>
    <w:p w:rsidR="00925B7C" w:rsidRPr="0077135A" w:rsidRDefault="00925B7C" w:rsidP="00925B7C">
      <w:pPr>
        <w:spacing w:after="0" w:line="240" w:lineRule="auto"/>
        <w:ind w:firstLine="709"/>
        <w:jc w:val="both"/>
        <w:rPr>
          <w:rFonts w:cs="Times New Roman"/>
          <w:szCs w:val="28"/>
        </w:rPr>
      </w:pPr>
      <w:r>
        <w:rPr>
          <w:rFonts w:cs="Times New Roman"/>
          <w:szCs w:val="28"/>
        </w:rPr>
        <w:t>53)</w:t>
      </w:r>
      <w:r w:rsidRPr="00925B7C">
        <w:rPr>
          <w:rFonts w:cs="Times New Roman"/>
          <w:szCs w:val="28"/>
        </w:rPr>
        <w:t xml:space="preserve"> </w:t>
      </w:r>
      <w:r w:rsidRPr="0077135A">
        <w:rPr>
          <w:rFonts w:cs="Times New Roman"/>
          <w:szCs w:val="28"/>
        </w:rPr>
        <w:t xml:space="preserve">забезпечує ведення бухгалтерського обліку відповідно до встановлених норм законодавства; </w:t>
      </w:r>
    </w:p>
    <w:p w:rsidR="00925B7C" w:rsidRPr="0077135A" w:rsidRDefault="00925B7C" w:rsidP="00925B7C">
      <w:pPr>
        <w:spacing w:after="0" w:line="240" w:lineRule="auto"/>
        <w:ind w:firstLine="709"/>
        <w:jc w:val="both"/>
        <w:rPr>
          <w:rFonts w:cs="Times New Roman"/>
          <w:szCs w:val="28"/>
        </w:rPr>
      </w:pPr>
      <w:r>
        <w:rPr>
          <w:rFonts w:cs="Times New Roman"/>
          <w:szCs w:val="28"/>
        </w:rPr>
        <w:t xml:space="preserve">54) </w:t>
      </w:r>
      <w:r w:rsidRPr="0077135A">
        <w:rPr>
          <w:rFonts w:cs="Times New Roman"/>
          <w:szCs w:val="28"/>
        </w:rPr>
        <w:t xml:space="preserve">організовує планування фінансово-господарської діяльності; </w:t>
      </w:r>
    </w:p>
    <w:p w:rsidR="00925B7C" w:rsidRPr="0077135A" w:rsidRDefault="00925B7C" w:rsidP="00925B7C">
      <w:pPr>
        <w:spacing w:after="0" w:line="240" w:lineRule="auto"/>
        <w:ind w:firstLine="709"/>
        <w:jc w:val="both"/>
        <w:rPr>
          <w:rFonts w:cs="Times New Roman"/>
          <w:szCs w:val="28"/>
        </w:rPr>
      </w:pPr>
      <w:r>
        <w:rPr>
          <w:rFonts w:cs="Times New Roman"/>
          <w:szCs w:val="28"/>
        </w:rPr>
        <w:t xml:space="preserve">55) </w:t>
      </w:r>
      <w:r w:rsidRPr="0077135A">
        <w:rPr>
          <w:rFonts w:cs="Times New Roman"/>
          <w:szCs w:val="28"/>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925B7C" w:rsidRPr="0077135A" w:rsidRDefault="00925B7C" w:rsidP="00925B7C">
      <w:pPr>
        <w:spacing w:after="0" w:line="240" w:lineRule="auto"/>
        <w:ind w:firstLine="709"/>
        <w:jc w:val="both"/>
        <w:rPr>
          <w:rFonts w:cs="Times New Roman"/>
          <w:szCs w:val="28"/>
        </w:rPr>
      </w:pPr>
      <w:r>
        <w:rPr>
          <w:rFonts w:cs="Times New Roman"/>
          <w:szCs w:val="28"/>
        </w:rPr>
        <w:t xml:space="preserve">56) </w:t>
      </w:r>
      <w:r w:rsidRPr="0077135A">
        <w:rPr>
          <w:rFonts w:cs="Times New Roman"/>
          <w:szCs w:val="28"/>
        </w:rPr>
        <w:t>складає та подає в установленому порядку статистичну, бюджетну, податкову та бухгалтерську звітність</w:t>
      </w:r>
    </w:p>
    <w:p w:rsidR="00925B7C" w:rsidRDefault="00A622A4" w:rsidP="00A622A4">
      <w:pPr>
        <w:spacing w:after="0" w:line="240" w:lineRule="auto"/>
        <w:ind w:firstLine="709"/>
        <w:jc w:val="both"/>
        <w:rPr>
          <w:rFonts w:cs="Times New Roman"/>
          <w:szCs w:val="28"/>
        </w:rPr>
      </w:pPr>
      <w:r>
        <w:rPr>
          <w:rFonts w:cs="Times New Roman"/>
          <w:szCs w:val="28"/>
        </w:rPr>
        <w:t>5</w:t>
      </w:r>
      <w:r w:rsidR="00925B7C">
        <w:rPr>
          <w:rFonts w:cs="Times New Roman"/>
          <w:szCs w:val="28"/>
        </w:rPr>
        <w:t>7</w:t>
      </w:r>
      <w:r w:rsidRPr="0077135A">
        <w:rPr>
          <w:rFonts w:cs="Times New Roman"/>
          <w:szCs w:val="28"/>
        </w:rPr>
        <w:t>) виконує інші функції, пов’язані із забезпеченням діяльності суду</w:t>
      </w:r>
    </w:p>
    <w:p w:rsidR="00A622A4" w:rsidRPr="0077135A" w:rsidRDefault="00A622A4" w:rsidP="00A622A4">
      <w:pPr>
        <w:spacing w:after="0" w:line="240" w:lineRule="auto"/>
        <w:ind w:firstLine="709"/>
        <w:jc w:val="both"/>
        <w:rPr>
          <w:rFonts w:cs="Times New Roman"/>
          <w:szCs w:val="28"/>
        </w:rPr>
      </w:pPr>
    </w:p>
    <w:p w:rsidR="00A622A4" w:rsidRPr="0077135A" w:rsidRDefault="00A622A4" w:rsidP="00A622A4">
      <w:pPr>
        <w:spacing w:after="0" w:line="240" w:lineRule="auto"/>
        <w:ind w:firstLine="709"/>
        <w:jc w:val="both"/>
        <w:rPr>
          <w:rFonts w:cs="Times New Roman"/>
          <w:szCs w:val="28"/>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rPr>
        <w:t>III. Керівник апарату суду, його заступники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 Апарат суду очолює керівник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Керівника апарату суду, його заступник</w:t>
      </w:r>
      <w:r w:rsidR="0059791A">
        <w:rPr>
          <w:rFonts w:cs="Times New Roman"/>
          <w:szCs w:val="28"/>
        </w:rPr>
        <w:t>а</w:t>
      </w:r>
      <w:r w:rsidRPr="0077135A">
        <w:rPr>
          <w:rFonts w:cs="Times New Roman"/>
          <w:szCs w:val="28"/>
        </w:rPr>
        <w:t xml:space="preserve"> за погодженням з головою суду призначає на посаду та звільняє з посади начальник територіального управління Державної судової адміністрації України</w:t>
      </w:r>
      <w:r w:rsidR="0059791A">
        <w:rPr>
          <w:rFonts w:cs="Times New Roman"/>
          <w:szCs w:val="28"/>
        </w:rPr>
        <w:t xml:space="preserve"> в Хмельницькій області</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Особа, яка претендує на зайняття посади керівника апарат</w:t>
      </w:r>
      <w:r w:rsidR="0059791A">
        <w:rPr>
          <w:rFonts w:cs="Times New Roman"/>
          <w:szCs w:val="28"/>
        </w:rPr>
        <w:t>у суду, його заступник</w:t>
      </w:r>
      <w:r w:rsidRPr="0077135A">
        <w:rPr>
          <w:rFonts w:cs="Times New Roman"/>
          <w:szCs w:val="28"/>
        </w:rPr>
        <w:t xml:space="preserve">, повинна відповідати вимогам: </w:t>
      </w:r>
    </w:p>
    <w:p w:rsidR="00A622A4" w:rsidRDefault="00AE6D0E" w:rsidP="00A622A4">
      <w:pPr>
        <w:spacing w:after="0" w:line="240" w:lineRule="auto"/>
        <w:ind w:firstLine="709"/>
        <w:jc w:val="both"/>
        <w:rPr>
          <w:rFonts w:cs="Times New Roman"/>
          <w:szCs w:val="28"/>
        </w:rPr>
      </w:pPr>
      <w:r w:rsidRPr="00AE6D0E">
        <w:rPr>
          <w:rFonts w:cs="Times New Roman"/>
          <w:szCs w:val="28"/>
        </w:rPr>
        <w:t>вища освіта з освітнім ступенем магістра (або прирівняна до неї вища освіта за освітньо-кваліфікаційним рівнем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sidR="0018536D">
        <w:rPr>
          <w:rFonts w:cs="Times New Roman"/>
          <w:szCs w:val="28"/>
        </w:rPr>
        <w:t>.</w:t>
      </w:r>
    </w:p>
    <w:p w:rsidR="003372B7" w:rsidRPr="0077135A" w:rsidRDefault="003372B7" w:rsidP="00A622A4">
      <w:pPr>
        <w:spacing w:after="0" w:line="240" w:lineRule="auto"/>
        <w:ind w:firstLine="709"/>
        <w:jc w:val="both"/>
        <w:rPr>
          <w:rFonts w:cs="Times New Roman"/>
          <w:szCs w:val="28"/>
        </w:rPr>
      </w:pPr>
      <w:r w:rsidRPr="003372B7">
        <w:rPr>
          <w:rFonts w:cs="Times New Roman"/>
          <w:szCs w:val="28"/>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w:t>
      </w:r>
      <w:r>
        <w:rPr>
          <w:rFonts w:cs="Times New Roman"/>
          <w:szCs w:val="28"/>
        </w:rPr>
        <w:t xml:space="preserve"> в Хмельницькій області</w:t>
      </w:r>
      <w:r w:rsidRPr="003372B7">
        <w:rPr>
          <w:rFonts w:cs="Times New Roman"/>
          <w:szCs w:val="28"/>
        </w:rPr>
        <w:t>, на підставі типових вимог, затверджених Державною судовою адміністрацією України.</w:t>
      </w:r>
    </w:p>
    <w:p w:rsidR="003372B7" w:rsidRDefault="00A622A4" w:rsidP="00A622A4">
      <w:pPr>
        <w:spacing w:after="0" w:line="240" w:lineRule="auto"/>
        <w:ind w:firstLine="709"/>
        <w:jc w:val="both"/>
        <w:rPr>
          <w:rFonts w:cs="Times New Roman"/>
          <w:szCs w:val="28"/>
        </w:rPr>
      </w:pPr>
      <w:r w:rsidRPr="0077135A">
        <w:rPr>
          <w:rFonts w:cs="Times New Roman"/>
          <w:szCs w:val="28"/>
        </w:rPr>
        <w:t xml:space="preserve">11. Заохочення або накладення дисциплінарного стягнення стосовно керівника апарату суду, його заступника </w:t>
      </w:r>
      <w:r>
        <w:rPr>
          <w:rFonts w:cs="Times New Roman"/>
          <w:szCs w:val="28"/>
        </w:rPr>
        <w:t>здійснюється</w:t>
      </w:r>
      <w:r w:rsidRPr="0077135A">
        <w:rPr>
          <w:rFonts w:cs="Times New Roman"/>
          <w:szCs w:val="28"/>
        </w:rPr>
        <w:t xml:space="preserve"> за поданням голови суду</w:t>
      </w:r>
      <w:r w:rsidR="003372B7">
        <w:rPr>
          <w:rFonts w:cs="Times New Roman"/>
          <w:szCs w:val="28"/>
        </w:rPr>
        <w:t>:</w:t>
      </w:r>
    </w:p>
    <w:p w:rsidR="003372B7" w:rsidRDefault="00A12DA9" w:rsidP="00A622A4">
      <w:pPr>
        <w:spacing w:after="0" w:line="240" w:lineRule="auto"/>
        <w:ind w:firstLine="709"/>
        <w:jc w:val="both"/>
        <w:rPr>
          <w:rFonts w:cs="Times New Roman"/>
          <w:szCs w:val="28"/>
        </w:rPr>
      </w:pPr>
      <w:r>
        <w:rPr>
          <w:rFonts w:cs="Times New Roman"/>
          <w:szCs w:val="28"/>
        </w:rPr>
        <w:t xml:space="preserve"> </w:t>
      </w:r>
      <w:r w:rsidR="00A622A4" w:rsidRPr="0077135A">
        <w:rPr>
          <w:rFonts w:cs="Times New Roman"/>
          <w:szCs w:val="28"/>
        </w:rPr>
        <w:t xml:space="preserve">начальником територіального управління Державної судової адміністрації України </w:t>
      </w:r>
      <w:r>
        <w:rPr>
          <w:rFonts w:cs="Times New Roman"/>
          <w:szCs w:val="28"/>
        </w:rPr>
        <w:t>в Хмельницькій області</w:t>
      </w:r>
      <w:r w:rsidR="003372B7">
        <w:rPr>
          <w:rFonts w:cs="Times New Roman"/>
          <w:szCs w:val="28"/>
        </w:rPr>
        <w:t xml:space="preserve"> – стосовно керівника апарату суду  або його заступника</w:t>
      </w:r>
    </w:p>
    <w:p w:rsidR="003372B7" w:rsidRDefault="003372B7" w:rsidP="00751460">
      <w:pPr>
        <w:spacing w:after="0" w:line="240" w:lineRule="auto"/>
        <w:ind w:firstLine="709"/>
        <w:jc w:val="both"/>
        <w:rPr>
          <w:rFonts w:cs="Times New Roman"/>
          <w:szCs w:val="28"/>
        </w:rPr>
      </w:pPr>
      <w:r w:rsidRPr="003372B7">
        <w:rPr>
          <w:rFonts w:cs="Times New Roman"/>
          <w:szCs w:val="28"/>
        </w:rPr>
        <w:lastRenderedPageBreak/>
        <w:t xml:space="preserve">Головою Державної судової адміністрації України - стосовно керівника апарату </w:t>
      </w:r>
      <w:r>
        <w:rPr>
          <w:rFonts w:cs="Times New Roman"/>
          <w:szCs w:val="28"/>
        </w:rPr>
        <w:t xml:space="preserve">місцевого суду, </w:t>
      </w:r>
      <w:r w:rsidRPr="003372B7">
        <w:rPr>
          <w:rFonts w:cs="Times New Roman"/>
          <w:szCs w:val="28"/>
        </w:rPr>
        <w:t>його заступник</w:t>
      </w:r>
      <w:r>
        <w:rPr>
          <w:rFonts w:cs="Times New Roman"/>
          <w:szCs w:val="28"/>
        </w:rPr>
        <w:t>а</w:t>
      </w:r>
      <w:r w:rsidRPr="003372B7">
        <w:rPr>
          <w:rFonts w:cs="Times New Roman"/>
          <w:szCs w:val="28"/>
        </w:rPr>
        <w:t xml:space="preserve"> щодо нагородження відомчими заохочувальними відзнаками Державної судової адміністрації України.</w:t>
      </w:r>
      <w:r w:rsidR="00A12DA9">
        <w:rPr>
          <w:rFonts w:cs="Times New Roman"/>
          <w:szCs w:val="28"/>
        </w:rPr>
        <w:t xml:space="preserve"> </w:t>
      </w:r>
    </w:p>
    <w:p w:rsidR="00751460" w:rsidRDefault="00A622A4" w:rsidP="00751460">
      <w:pPr>
        <w:spacing w:after="0" w:line="240" w:lineRule="auto"/>
        <w:ind w:firstLine="709"/>
        <w:jc w:val="both"/>
        <w:rPr>
          <w:rFonts w:cs="Times New Roman"/>
          <w:szCs w:val="28"/>
        </w:rPr>
      </w:pPr>
      <w:r w:rsidRPr="00D85409">
        <w:rPr>
          <w:rFonts w:cs="Times New Roman"/>
          <w:szCs w:val="28"/>
        </w:rPr>
        <w:t xml:space="preserve">12.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w:t>
      </w:r>
      <w:r w:rsidR="003372B7">
        <w:rPr>
          <w:rFonts w:cs="Times New Roman"/>
          <w:szCs w:val="28"/>
        </w:rPr>
        <w:t>(</w:t>
      </w:r>
      <w:r w:rsidR="003372B7" w:rsidRPr="003372B7">
        <w:rPr>
          <w:rFonts w:cs="Times New Roman"/>
          <w:szCs w:val="28"/>
        </w:rPr>
        <w:t>крім помічника голови суду, помічника заступника голови суду, помічника судді - члена Ради суддів України, помічників суддів, прес-секретаря, працівників, які виконують функції з обслуговування, робітників)</w:t>
      </w:r>
      <w:r w:rsidRPr="00D85409">
        <w:rPr>
          <w:rFonts w:cs="Times New Roman"/>
          <w:szCs w:val="28"/>
        </w:rPr>
        <w:t xml:space="preserve">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заступника голови суду, помічника судді здійснюється відповідно до </w:t>
      </w:r>
      <w:r w:rsidR="003372B7">
        <w:rPr>
          <w:rFonts w:cs="Times New Roman"/>
          <w:szCs w:val="28"/>
        </w:rPr>
        <w:t>П</w:t>
      </w:r>
      <w:r w:rsidRPr="00D85409">
        <w:rPr>
          <w:rFonts w:cs="Times New Roman"/>
          <w:szCs w:val="28"/>
        </w:rPr>
        <w:t>оложення про помічника (помічників) судді.</w:t>
      </w:r>
    </w:p>
    <w:p w:rsidR="003372B7" w:rsidRDefault="00A622A4" w:rsidP="00751460">
      <w:pPr>
        <w:spacing w:after="0" w:line="240" w:lineRule="auto"/>
        <w:ind w:firstLine="709"/>
        <w:jc w:val="both"/>
        <w:rPr>
          <w:rFonts w:cs="Times New Roman"/>
          <w:szCs w:val="28"/>
          <w:shd w:val="clear" w:color="auto" w:fill="FFFFFF"/>
        </w:rPr>
      </w:pPr>
      <w:r w:rsidRPr="0077135A">
        <w:rPr>
          <w:rFonts w:cs="Times New Roman"/>
          <w:szCs w:val="28"/>
        </w:rPr>
        <w:t xml:space="preserve">13. Керівнику апарату суду безпосередньо підпорядковані заступник керівника апарату суду, керівники структурних підрозділів апарату суду, </w:t>
      </w:r>
      <w:r w:rsidRPr="0077135A">
        <w:rPr>
          <w:rFonts w:cs="Times New Roman"/>
          <w:szCs w:val="28"/>
          <w:shd w:val="clear" w:color="auto" w:fill="FFFFFF"/>
        </w:rPr>
        <w:t xml:space="preserve">посадові особи, які виконують окремі функції в разі недоцільності утворення структурного підрозділу. </w:t>
      </w:r>
      <w:r w:rsidR="003372B7" w:rsidRPr="003372B7">
        <w:rPr>
          <w:rFonts w:cs="Times New Roman"/>
          <w:szCs w:val="28"/>
          <w:shd w:val="clear" w:color="auto" w:fill="FFFFFF"/>
        </w:rPr>
        <w:t xml:space="preserve">Помічник голови суду, помічник заступника голови суду, помічник судді - члена Ради суддів України, помічник судді підзвітний керівнику апарату суду щодо дотримання </w:t>
      </w:r>
      <w:r w:rsidR="0042578E">
        <w:rPr>
          <w:rFonts w:cs="Times New Roman"/>
          <w:szCs w:val="28"/>
          <w:shd w:val="clear" w:color="auto" w:fill="FFFFFF"/>
        </w:rPr>
        <w:t>правил техніки безпеки та</w:t>
      </w:r>
      <w:r w:rsidR="003372B7" w:rsidRPr="003372B7">
        <w:rPr>
          <w:rFonts w:cs="Times New Roman"/>
          <w:szCs w:val="28"/>
          <w:shd w:val="clear" w:color="auto" w:fill="FFFFFF"/>
        </w:rPr>
        <w:t xml:space="preserve"> охорони праці.</w:t>
      </w:r>
    </w:p>
    <w:p w:rsidR="003372B7" w:rsidRPr="0077135A" w:rsidRDefault="00A622A4" w:rsidP="00751460">
      <w:pPr>
        <w:spacing w:after="0" w:line="240" w:lineRule="auto"/>
        <w:ind w:firstLine="709"/>
        <w:jc w:val="both"/>
        <w:rPr>
          <w:rFonts w:cs="Times New Roman"/>
          <w:szCs w:val="28"/>
        </w:rPr>
      </w:pPr>
      <w:r w:rsidRPr="0077135A">
        <w:rPr>
          <w:rFonts w:cs="Times New Roman"/>
          <w:szCs w:val="28"/>
        </w:rPr>
        <w:t>14. Керівник апарату суду відповідно до наданих повноважень:</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 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 взаємодіє з Державною судовою адміністрацією України, територіальним управлінням Державної судової адміністрації України</w:t>
      </w:r>
      <w:r w:rsidR="00027CBB">
        <w:rPr>
          <w:rFonts w:cs="Times New Roman"/>
          <w:szCs w:val="28"/>
        </w:rPr>
        <w:t xml:space="preserve"> в Хмельницькій області</w:t>
      </w:r>
      <w:r w:rsidRPr="003372B7">
        <w:rPr>
          <w:rFonts w:cs="Times New Roman"/>
          <w:szCs w:val="28"/>
        </w:rPr>
        <w:t>,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 вживає заходів для забезпечення належних умов діяльності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4) забезпечує підготовку планів роботи суду для затвердження головою суду, а також здійснює контроль за виконанням запланованих заходів;</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5) координує здійснення організаційних заходів щодо підготовки зборів, оперативних нарад;</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6) інформує збори суддів про свою діяльність, забезпечує виконання рішень зборів суддів з питань внутрішньої діяльності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7) здійснює організаційне забезпечення ведення судової статистики, діловодства в суді, обліку та зберігання судових справ;</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9) здійснює організаційне забезпечення для належної робо</w:t>
      </w:r>
      <w:r w:rsidR="00027CBB">
        <w:rPr>
          <w:rFonts w:cs="Times New Roman"/>
          <w:szCs w:val="28"/>
        </w:rPr>
        <w:t>ти бібліотеки суду</w:t>
      </w:r>
      <w:r w:rsidRPr="003372B7">
        <w:rPr>
          <w:rFonts w:cs="Times New Roman"/>
          <w:szCs w:val="28"/>
        </w:rPr>
        <w:t>;</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lastRenderedPageBreak/>
        <w:t>10)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11) затверджує положення про структурні підрозділи і посадові інструкції працівників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12)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13) забезпечує реалізацію єдиної державної політики у сфері державної служби, є керівником державної служби в апараті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14) виконує функції роботодавця для працівників апарату суду, які не є державними службовцями;</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15)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16) здійснює контроль за дотриманням виконавської та службової дисципліни працівниками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17) заохочує працівників апарату суду та накладає на них дисциплінарні стягнення;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18) розглядає скарги на дії або бездіяльність державних службовців та інших працівників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19) 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21) визначає місце, строк відрядження, режим роботи в період службового відрядження працівників апарату суду й завдання до виконання;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22) подає спільно з виборним органом первинної профспілкової організації (за наявності) для затвердження загальними зборами державних службовців апарату суду Правил внутрішнього службового розпорядку апарату суду, розроблені на основі Типових правил внутрішнього службового розпорядку;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 xml:space="preserve">24) встановлює надбавки, доплати та премії працівникам апарату суду, у тому числі помічнику голови суду, помічнику заступника голови суду, </w:t>
      </w:r>
      <w:r w:rsidRPr="003372B7">
        <w:rPr>
          <w:rFonts w:cs="Times New Roman"/>
          <w:szCs w:val="28"/>
        </w:rPr>
        <w:lastRenderedPageBreak/>
        <w:t>помічнику судді - члена Ради суддів України, помічникам суддів відповідно до Положення про преміювання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 xml:space="preserve">25) затверджує Положення про порядок проходження у </w:t>
      </w:r>
      <w:r w:rsidR="00027CBB">
        <w:rPr>
          <w:rFonts w:cs="Times New Roman"/>
          <w:szCs w:val="28"/>
        </w:rPr>
        <w:t xml:space="preserve">Хмельницькому окружному адміністративному суді </w:t>
      </w:r>
      <w:r w:rsidRPr="003372B7">
        <w:rPr>
          <w:rFonts w:cs="Times New Roman"/>
          <w:szCs w:val="28"/>
        </w:rPr>
        <w:t>стажування осіб, які претендують на посаду помічника судді;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26) утворює дисциплінарну комісію з розгляду дисциплінарних справ стосовно державних службовців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 xml:space="preserve">27) здійснює інші повноваження керівника державної служби суду відповідно до Закону України </w:t>
      </w:r>
      <w:r w:rsidR="007650DD">
        <w:rPr>
          <w:rFonts w:cs="Times New Roman"/>
          <w:szCs w:val="28"/>
        </w:rPr>
        <w:t>«</w:t>
      </w:r>
      <w:r w:rsidRPr="003372B7">
        <w:rPr>
          <w:rFonts w:cs="Times New Roman"/>
          <w:szCs w:val="28"/>
        </w:rPr>
        <w:t>Про державну службу</w:t>
      </w:r>
      <w:r w:rsidR="007650DD">
        <w:rPr>
          <w:rFonts w:cs="Times New Roman"/>
          <w:szCs w:val="28"/>
        </w:rPr>
        <w:t>»</w:t>
      </w:r>
      <w:r w:rsidRPr="003372B7">
        <w:rPr>
          <w:rFonts w:cs="Times New Roman"/>
          <w:szCs w:val="28"/>
        </w:rPr>
        <w:t>;</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28)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31)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32) виконує доручення голови суду</w:t>
      </w:r>
      <w:r w:rsidR="007650DD">
        <w:rPr>
          <w:rFonts w:cs="Times New Roman"/>
          <w:szCs w:val="28"/>
        </w:rPr>
        <w:t xml:space="preserve">, </w:t>
      </w:r>
      <w:r w:rsidRPr="003372B7">
        <w:rPr>
          <w:rFonts w:cs="Times New Roman"/>
          <w:szCs w:val="28"/>
        </w:rPr>
        <w:t>його заступник</w:t>
      </w:r>
      <w:r w:rsidR="007650DD">
        <w:rPr>
          <w:rFonts w:cs="Times New Roman"/>
          <w:szCs w:val="28"/>
        </w:rPr>
        <w:t>а</w:t>
      </w:r>
      <w:r w:rsidRPr="003372B7">
        <w:rPr>
          <w:rFonts w:cs="Times New Roman"/>
          <w:szCs w:val="28"/>
        </w:rPr>
        <w:t>, рішення зборів суддів щодо організаційного забезпечення діяльності суду;</w:t>
      </w:r>
    </w:p>
    <w:p w:rsid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33) виконує інші функції, пов'язані із забезпеченням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15. Керівник апарату суду в межах повноважень, наданих йому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 «</w:t>
      </w:r>
      <w:r w:rsidRPr="0077135A">
        <w:rPr>
          <w:rFonts w:cs="Times New Roman"/>
          <w:szCs w:val="28"/>
        </w:rPr>
        <w:t>Про державну службу</w:t>
      </w:r>
      <w:r>
        <w:rPr>
          <w:rFonts w:cs="Times New Roman"/>
          <w:szCs w:val="28"/>
        </w:rPr>
        <w:t>»</w:t>
      </w:r>
      <w:r w:rsidRPr="0077135A">
        <w:rPr>
          <w:rFonts w:cs="Times New Roman"/>
          <w:szCs w:val="28"/>
        </w:rPr>
        <w:t>, видає накази й розпорядження.</w:t>
      </w:r>
    </w:p>
    <w:p w:rsidR="007650DD" w:rsidRDefault="007650DD" w:rsidP="00A622A4">
      <w:pPr>
        <w:spacing w:after="0" w:line="240" w:lineRule="auto"/>
        <w:ind w:firstLine="709"/>
        <w:jc w:val="both"/>
        <w:rPr>
          <w:rFonts w:cs="Times New Roman"/>
          <w:szCs w:val="28"/>
        </w:rPr>
      </w:pPr>
      <w:r w:rsidRPr="007650DD">
        <w:rPr>
          <w:rFonts w:cs="Times New Roman"/>
          <w:szCs w:val="28"/>
        </w:rPr>
        <w:t>Керівникові апарату суду головою суду може бути надано право першого підпису в порядку, встановленому законодавством.</w:t>
      </w:r>
    </w:p>
    <w:p w:rsidR="007650DD" w:rsidRDefault="00A622A4" w:rsidP="00A622A4">
      <w:pPr>
        <w:spacing w:after="0" w:line="240" w:lineRule="auto"/>
        <w:ind w:firstLine="709"/>
        <w:jc w:val="both"/>
        <w:rPr>
          <w:rFonts w:cs="Times New Roman"/>
          <w:szCs w:val="28"/>
        </w:rPr>
      </w:pPr>
      <w:r w:rsidRPr="0077135A">
        <w:rPr>
          <w:rFonts w:cs="Times New Roman"/>
          <w:szCs w:val="28"/>
        </w:rPr>
        <w:t xml:space="preserve">16. </w:t>
      </w:r>
      <w:r w:rsidR="007650DD" w:rsidRPr="007650DD">
        <w:rPr>
          <w:rFonts w:cs="Times New Roman"/>
          <w:szCs w:val="28"/>
        </w:rPr>
        <w:t>Керівник апарату суду несе персональну відповідальність та звітує/інформує перед зборами суддів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 а також згідно із законодавством - за належний рівень службової та трудової дисципліни в апараті суду.</w:t>
      </w:r>
    </w:p>
    <w:p w:rsidR="007650DD" w:rsidRDefault="00A622A4" w:rsidP="00A622A4">
      <w:pPr>
        <w:spacing w:after="0" w:line="240" w:lineRule="auto"/>
        <w:ind w:firstLine="709"/>
        <w:jc w:val="both"/>
        <w:rPr>
          <w:rFonts w:cs="Times New Roman"/>
          <w:szCs w:val="28"/>
        </w:rPr>
      </w:pPr>
      <w:r w:rsidRPr="0077135A">
        <w:rPr>
          <w:rFonts w:cs="Times New Roman"/>
          <w:szCs w:val="28"/>
        </w:rPr>
        <w:lastRenderedPageBreak/>
        <w:t xml:space="preserve">17. </w:t>
      </w:r>
      <w:r w:rsidR="007650DD" w:rsidRPr="007650DD">
        <w:rPr>
          <w:rFonts w:cs="Times New Roman"/>
          <w:szCs w:val="28"/>
        </w:rPr>
        <w:t>Керівник апарату суду підзвітний зборам суддів</w:t>
      </w:r>
      <w:r w:rsidR="007650DD">
        <w:rPr>
          <w:rFonts w:cs="Times New Roman"/>
          <w:szCs w:val="28"/>
        </w:rPr>
        <w:t xml:space="preserve"> Х</w:t>
      </w:r>
      <w:r w:rsidR="005E129A">
        <w:rPr>
          <w:rFonts w:cs="Times New Roman"/>
          <w:szCs w:val="28"/>
        </w:rPr>
        <w:t>мельницького окружного адмініст</w:t>
      </w:r>
      <w:bookmarkStart w:id="0" w:name="_GoBack"/>
      <w:bookmarkEnd w:id="0"/>
      <w:r w:rsidR="007650DD">
        <w:rPr>
          <w:rFonts w:cs="Times New Roman"/>
          <w:szCs w:val="28"/>
        </w:rPr>
        <w:t>ративного</w:t>
      </w:r>
      <w:r w:rsidR="007650DD" w:rsidRPr="007650DD">
        <w:rPr>
          <w:rFonts w:cs="Times New Roman"/>
          <w:szCs w:val="28"/>
        </w:rPr>
        <w:t xml:space="preserve"> суду, які можуть висловити йому недовіру, що має наслідком звільнення його з посади.</w:t>
      </w:r>
    </w:p>
    <w:p w:rsidR="00A12DA9" w:rsidRDefault="00A622A4" w:rsidP="00A622A4">
      <w:pPr>
        <w:spacing w:after="0" w:line="240" w:lineRule="auto"/>
        <w:ind w:firstLine="709"/>
        <w:jc w:val="both"/>
        <w:rPr>
          <w:rFonts w:cs="Times New Roman"/>
          <w:szCs w:val="28"/>
        </w:rPr>
      </w:pPr>
      <w:r w:rsidRPr="0077135A">
        <w:rPr>
          <w:rFonts w:cs="Times New Roman"/>
          <w:szCs w:val="28"/>
        </w:rPr>
        <w:t xml:space="preserve">18. </w:t>
      </w:r>
      <w:r w:rsidR="007650DD" w:rsidRPr="007650DD">
        <w:rPr>
          <w:rFonts w:cs="Times New Roman"/>
          <w:szCs w:val="28"/>
        </w:rPr>
        <w:t>На час відсутності керівника апарату суду чи неможливості здійснювати ним свої повноваження з інших причин його обов'язки виконує заступник керівника апарату суду.</w:t>
      </w:r>
    </w:p>
    <w:p w:rsidR="007650DD" w:rsidRPr="007650DD" w:rsidRDefault="00A622A4" w:rsidP="007650DD">
      <w:pPr>
        <w:spacing w:after="0" w:line="240" w:lineRule="auto"/>
        <w:ind w:firstLine="709"/>
        <w:jc w:val="both"/>
        <w:rPr>
          <w:rFonts w:cs="Times New Roman"/>
          <w:szCs w:val="28"/>
        </w:rPr>
      </w:pPr>
      <w:r w:rsidRPr="0077135A">
        <w:rPr>
          <w:rFonts w:cs="Times New Roman"/>
          <w:szCs w:val="28"/>
        </w:rPr>
        <w:t xml:space="preserve">19. </w:t>
      </w:r>
      <w:r w:rsidR="007650DD" w:rsidRPr="007650DD">
        <w:rPr>
          <w:rFonts w:cs="Times New Roman"/>
          <w:szCs w:val="28"/>
        </w:rPr>
        <w:t>У разі тимчасової відсутності заступника керівника апарату суду виконання обов'язків за посадою відсутнього керівника апарату суду покладається на одного з керівників структурних підрозділів апарату суду, крім керівників бухгалтерської служби суду (головного бухгалтера) і режимно-секретного підрозділу (за наявності), наказом начальника територіального управління Державної судової адміністрації України</w:t>
      </w:r>
      <w:r w:rsidR="007650DD">
        <w:rPr>
          <w:rFonts w:cs="Times New Roman"/>
          <w:szCs w:val="28"/>
        </w:rPr>
        <w:t xml:space="preserve"> в Хмельницькій області</w:t>
      </w:r>
      <w:r w:rsidR="007650DD" w:rsidRPr="007650DD">
        <w:rPr>
          <w:rFonts w:cs="Times New Roman"/>
          <w:szCs w:val="28"/>
        </w:rPr>
        <w:t xml:space="preserve"> за поданням голови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21. Керівник апарату суду</w:t>
      </w:r>
      <w:r w:rsidR="007650DD">
        <w:rPr>
          <w:rFonts w:cs="Times New Roman"/>
          <w:szCs w:val="28"/>
        </w:rPr>
        <w:t>, його заступник</w:t>
      </w:r>
      <w:r w:rsidRPr="0077135A">
        <w:rPr>
          <w:rFonts w:cs="Times New Roman"/>
          <w:szCs w:val="28"/>
        </w:rPr>
        <w:t xml:space="preserve"> мають посвідчення, що підтверджують </w:t>
      </w:r>
      <w:r w:rsidR="007650DD">
        <w:rPr>
          <w:rFonts w:cs="Times New Roman"/>
          <w:szCs w:val="28"/>
        </w:rPr>
        <w:t xml:space="preserve">їх </w:t>
      </w:r>
      <w:r w:rsidRPr="0077135A">
        <w:rPr>
          <w:rFonts w:cs="Times New Roman"/>
          <w:szCs w:val="28"/>
        </w:rPr>
        <w:t>особу й повноваження.</w:t>
      </w:r>
    </w:p>
    <w:p w:rsidR="00A12DA9" w:rsidRDefault="00A622A4" w:rsidP="00A622A4">
      <w:pPr>
        <w:spacing w:after="0" w:line="240" w:lineRule="auto"/>
        <w:ind w:firstLine="709"/>
        <w:jc w:val="both"/>
        <w:rPr>
          <w:rFonts w:cs="Times New Roman"/>
          <w:szCs w:val="28"/>
        </w:rPr>
      </w:pPr>
      <w:r w:rsidRPr="0077135A">
        <w:rPr>
          <w:rFonts w:cs="Times New Roman"/>
          <w:szCs w:val="28"/>
        </w:rPr>
        <w:t>Посвідчення керівника апарату суду та його заступника підписує начальник територіального управління Державної судової адміністрації України</w:t>
      </w:r>
      <w:r w:rsidR="00A12DA9">
        <w:rPr>
          <w:rFonts w:cs="Times New Roman"/>
          <w:szCs w:val="28"/>
        </w:rPr>
        <w:t xml:space="preserve"> в Хмельницькій області.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22. Щорічні основні та додаткові відпустки, інші відпустки керівнику апарату суду, його заступнику надаються відповідно до вимог законів України </w:t>
      </w:r>
      <w:r>
        <w:rPr>
          <w:rFonts w:cs="Times New Roman"/>
          <w:szCs w:val="28"/>
        </w:rPr>
        <w:t>«</w:t>
      </w:r>
      <w:r w:rsidRPr="0077135A">
        <w:rPr>
          <w:rFonts w:cs="Times New Roman"/>
          <w:szCs w:val="28"/>
        </w:rPr>
        <w:t>Про державну службу</w:t>
      </w:r>
      <w:r>
        <w:rPr>
          <w:rFonts w:cs="Times New Roman"/>
          <w:szCs w:val="28"/>
        </w:rPr>
        <w:t>» і «Про відпустки»</w:t>
      </w:r>
      <w:r w:rsidRPr="0077135A">
        <w:rPr>
          <w:rFonts w:cs="Times New Roman"/>
          <w:szCs w:val="28"/>
        </w:rPr>
        <w:t>. Накази про відпустки керівника апарату суду та заступника керівника апарату суду видає керівник апарату за погодженням із головою суду згідно із затвердженим головою суду графіком відпусток.</w:t>
      </w:r>
    </w:p>
    <w:p w:rsidR="001B34A0" w:rsidRDefault="001B34A0" w:rsidP="00751460">
      <w:pPr>
        <w:spacing w:after="0" w:line="240" w:lineRule="auto"/>
        <w:jc w:val="both"/>
        <w:rPr>
          <w:rFonts w:cs="Times New Roman"/>
          <w:b/>
          <w:bCs/>
          <w:szCs w:val="28"/>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rPr>
        <w:t>IV. Структура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23. В апараті суду можуть утворюватися структурні підрозділи </w:t>
      </w:r>
      <w:r w:rsidRPr="00297C2A">
        <w:rPr>
          <w:rFonts w:cs="Times New Roman"/>
          <w:i/>
          <w:iCs/>
          <w:szCs w:val="28"/>
        </w:rPr>
        <w:t>–</w:t>
      </w:r>
      <w:r w:rsidRPr="0077135A">
        <w:rPr>
          <w:rFonts w:cs="Times New Roman"/>
          <w:i/>
          <w:iCs/>
          <w:color w:val="FF0000"/>
          <w:szCs w:val="28"/>
        </w:rPr>
        <w:t xml:space="preserve"> </w:t>
      </w:r>
      <w:r w:rsidRPr="0077135A">
        <w:rPr>
          <w:rFonts w:cs="Times New Roman"/>
          <w:szCs w:val="28"/>
        </w:rPr>
        <w:t>управління, відділи</w:t>
      </w:r>
      <w:r>
        <w:rPr>
          <w:rFonts w:cs="Times New Roman"/>
          <w:szCs w:val="28"/>
        </w:rPr>
        <w:t>,</w:t>
      </w:r>
      <w:r w:rsidRPr="0077135A">
        <w:rPr>
          <w:rFonts w:cs="Times New Roman"/>
          <w:szCs w:val="28"/>
        </w:rPr>
        <w:t xml:space="preserve"> сектори</w:t>
      </w:r>
      <w:r w:rsidRPr="0077135A">
        <w:rPr>
          <w:rFonts w:cs="Times New Roman"/>
          <w:i/>
          <w:iCs/>
          <w:szCs w:val="28"/>
        </w:rPr>
        <w:t xml:space="preserve"> </w:t>
      </w:r>
      <w:r w:rsidRPr="0077135A">
        <w:rPr>
          <w:rFonts w:cs="Times New Roman"/>
          <w:szCs w:val="28"/>
        </w:rPr>
        <w:t xml:space="preserve">з урахуванням положень законів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Структурні підрозділи здійснюють свої функції на підставі відповідних положень, затверджених керівником апарату суду. </w:t>
      </w:r>
    </w:p>
    <w:p w:rsidR="00A622A4" w:rsidRPr="0077135A"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Управління (самостійний відділ) – структурний підрозділ </w:t>
      </w:r>
      <w:proofErr w:type="spellStart"/>
      <w:r w:rsidRPr="0077135A">
        <w:rPr>
          <w:rStyle w:val="rvts0"/>
          <w:rFonts w:cs="Times New Roman"/>
          <w:szCs w:val="28"/>
        </w:rPr>
        <w:t>одногалузевого</w:t>
      </w:r>
      <w:proofErr w:type="spellEnd"/>
      <w:r w:rsidRPr="0077135A">
        <w:rPr>
          <w:rStyle w:val="rvts0"/>
          <w:rFonts w:cs="Times New Roman"/>
          <w:szCs w:val="28"/>
        </w:rPr>
        <w:t xml:space="preserve"> або </w:t>
      </w:r>
      <w:proofErr w:type="spellStart"/>
      <w:r w:rsidRPr="0077135A">
        <w:rPr>
          <w:rStyle w:val="rvts0"/>
          <w:rFonts w:cs="Times New Roman"/>
          <w:szCs w:val="28"/>
        </w:rPr>
        <w:t>однофункціонального</w:t>
      </w:r>
      <w:proofErr w:type="spellEnd"/>
      <w:r w:rsidRPr="0077135A">
        <w:rPr>
          <w:rStyle w:val="rvts0"/>
          <w:rFonts w:cs="Times New Roman"/>
          <w:szCs w:val="28"/>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w:t>
      </w:r>
      <w:r>
        <w:rPr>
          <w:rStyle w:val="rvts0"/>
          <w:rFonts w:cs="Times New Roman"/>
          <w:szCs w:val="28"/>
        </w:rPr>
        <w:t xml:space="preserve"> – </w:t>
      </w:r>
      <w:r w:rsidRPr="0077135A">
        <w:rPr>
          <w:rStyle w:val="rvts0"/>
          <w:rFonts w:cs="Times New Roman"/>
          <w:szCs w:val="28"/>
        </w:rPr>
        <w:t>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Сектор самостійний</w:t>
      </w:r>
      <w:r w:rsidR="007650DD">
        <w:rPr>
          <w:rFonts w:cs="Times New Roman"/>
          <w:szCs w:val="28"/>
        </w:rPr>
        <w:t xml:space="preserve"> - </w:t>
      </w:r>
      <w:r w:rsidRPr="0077135A">
        <w:rPr>
          <w:rStyle w:val="rvts0"/>
          <w:rFonts w:cs="Times New Roman"/>
          <w:szCs w:val="28"/>
        </w:rPr>
        <w:t xml:space="preserve">структурний підрозділ, що утворюється для виконання завдань за окремим напрямом діяльності апарату суду, функції якого неможливо поєднати </w:t>
      </w:r>
      <w:r>
        <w:rPr>
          <w:rStyle w:val="rvts0"/>
          <w:rFonts w:cs="Times New Roman"/>
          <w:szCs w:val="28"/>
        </w:rPr>
        <w:t>і</w:t>
      </w:r>
      <w:r w:rsidRPr="0077135A">
        <w:rPr>
          <w:rStyle w:val="rvts0"/>
          <w:rFonts w:cs="Times New Roman"/>
          <w:szCs w:val="28"/>
        </w:rPr>
        <w:t>з функціями інших структурних підрозділів, із штатною чисельністю не менш як 2 працівник</w:t>
      </w:r>
      <w:r>
        <w:rPr>
          <w:rStyle w:val="rvts0"/>
          <w:rFonts w:cs="Times New Roman"/>
          <w:szCs w:val="28"/>
        </w:rPr>
        <w:t>и</w:t>
      </w:r>
      <w:r w:rsidRPr="0077135A">
        <w:rPr>
          <w:rStyle w:val="rvts0"/>
          <w:rFonts w:cs="Times New Roman"/>
          <w:szCs w:val="28"/>
        </w:rPr>
        <w:t>. Сектор очолює завідувач.</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 xml:space="preserve">Відділ у складі управління – </w:t>
      </w:r>
      <w:r w:rsidRPr="0077135A">
        <w:rPr>
          <w:rStyle w:val="rvts0"/>
          <w:rFonts w:cs="Times New Roman"/>
          <w:szCs w:val="28"/>
        </w:rPr>
        <w:t>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A622A4" w:rsidRPr="0077135A"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Начальник відділу (як самостійного, так і у складі управління) може мати заступника. Така посада вводиться в разі, </w:t>
      </w:r>
      <w:r>
        <w:rPr>
          <w:rStyle w:val="rvts0"/>
          <w:rFonts w:cs="Times New Roman"/>
          <w:szCs w:val="28"/>
        </w:rPr>
        <w:t>якщо</w:t>
      </w:r>
      <w:r w:rsidRPr="0077135A">
        <w:rPr>
          <w:rStyle w:val="rvts0"/>
          <w:rFonts w:cs="Times New Roman"/>
          <w:szCs w:val="28"/>
        </w:rPr>
        <w:t xml:space="preserve"> чисельність працівників у відділі понад 5 одиниць. Якщо чисельність відділу становить понад 10 одиниць, то заступників</w:t>
      </w:r>
      <w:r>
        <w:rPr>
          <w:rStyle w:val="rvts0"/>
          <w:rFonts w:cs="Times New Roman"/>
          <w:szCs w:val="28"/>
        </w:rPr>
        <w:t xml:space="preserve"> </w:t>
      </w:r>
      <w:r w:rsidRPr="0077135A">
        <w:rPr>
          <w:rStyle w:val="rvts0"/>
          <w:rFonts w:cs="Times New Roman"/>
          <w:szCs w:val="28"/>
        </w:rPr>
        <w:t>може бути не більше двох.</w:t>
      </w:r>
    </w:p>
    <w:p w:rsidR="00A622A4"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У разі потреби у складі управління (відділу) може утворюватися сектор </w:t>
      </w:r>
      <w:r>
        <w:rPr>
          <w:rStyle w:val="rvts0"/>
          <w:rFonts w:cs="Times New Roman"/>
          <w:szCs w:val="28"/>
        </w:rPr>
        <w:t>і</w:t>
      </w:r>
      <w:r w:rsidRPr="0077135A">
        <w:rPr>
          <w:rStyle w:val="rvts0"/>
          <w:rFonts w:cs="Times New Roman"/>
          <w:szCs w:val="28"/>
        </w:rPr>
        <w:t>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06258B" w:rsidRPr="0006258B" w:rsidRDefault="0006258B" w:rsidP="0006258B">
      <w:pPr>
        <w:spacing w:after="0" w:line="240" w:lineRule="auto"/>
        <w:ind w:firstLine="709"/>
        <w:jc w:val="both"/>
        <w:rPr>
          <w:rStyle w:val="rvts0"/>
          <w:rFonts w:cs="Times New Roman"/>
          <w:szCs w:val="28"/>
        </w:rPr>
      </w:pPr>
      <w:r w:rsidRPr="0006258B">
        <w:rPr>
          <w:rStyle w:val="rvts0"/>
          <w:rFonts w:cs="Times New Roman"/>
          <w:szCs w:val="28"/>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06258B" w:rsidRPr="0077135A" w:rsidRDefault="0006258B" w:rsidP="0006258B">
      <w:pPr>
        <w:spacing w:after="0" w:line="240" w:lineRule="auto"/>
        <w:ind w:firstLine="709"/>
        <w:jc w:val="both"/>
        <w:rPr>
          <w:rStyle w:val="rvts0"/>
          <w:rFonts w:cs="Times New Roman"/>
          <w:szCs w:val="28"/>
        </w:rPr>
      </w:pPr>
      <w:r w:rsidRPr="0006258B">
        <w:rPr>
          <w:rStyle w:val="rvts0"/>
          <w:rFonts w:cs="Times New Roman"/>
          <w:szCs w:val="28"/>
        </w:rPr>
        <w:t>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w:t>
      </w:r>
      <w:r>
        <w:rPr>
          <w:rStyle w:val="rvts0"/>
          <w:rFonts w:cs="Times New Roman"/>
          <w:szCs w:val="28"/>
        </w:rPr>
        <w:t xml:space="preserve"> площею та територіальним </w:t>
      </w:r>
      <w:proofErr w:type="spellStart"/>
      <w:r>
        <w:rPr>
          <w:rStyle w:val="rvts0"/>
          <w:rFonts w:cs="Times New Roman"/>
          <w:szCs w:val="28"/>
        </w:rPr>
        <w:t>місце</w:t>
      </w:r>
      <w:r w:rsidRPr="0006258B">
        <w:rPr>
          <w:rStyle w:val="rvts0"/>
          <w:rFonts w:cs="Times New Roman"/>
          <w:szCs w:val="28"/>
        </w:rPr>
        <w:t>розташуванням</w:t>
      </w:r>
      <w:proofErr w:type="spellEnd"/>
      <w:r w:rsidRPr="0006258B">
        <w:rPr>
          <w:rStyle w:val="rvts0"/>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Pr>
          <w:rFonts w:cs="Times New Roman"/>
          <w:szCs w:val="28"/>
        </w:rPr>
        <w:t>4</w:t>
      </w:r>
      <w:r w:rsidRPr="0077135A">
        <w:rPr>
          <w:rFonts w:cs="Times New Roman"/>
          <w:szCs w:val="28"/>
        </w:rPr>
        <w:t>. У разі недоцільності утворення в апараті суду структурного підрозділу для виконання окремих функцій вводяться посади відповідних спеціалістів (консультантів).</w:t>
      </w:r>
    </w:p>
    <w:p w:rsidR="0006258B" w:rsidRDefault="00A622A4" w:rsidP="00A622A4">
      <w:pPr>
        <w:spacing w:after="0" w:line="240" w:lineRule="auto"/>
        <w:ind w:firstLine="709"/>
        <w:jc w:val="both"/>
        <w:rPr>
          <w:rFonts w:cs="Times New Roman"/>
          <w:szCs w:val="28"/>
        </w:rPr>
      </w:pPr>
      <w:r w:rsidRPr="0077135A">
        <w:rPr>
          <w:rFonts w:cs="Times New Roman"/>
          <w:szCs w:val="28"/>
        </w:rPr>
        <w:t>2</w:t>
      </w:r>
      <w:r>
        <w:rPr>
          <w:rFonts w:cs="Times New Roman"/>
          <w:szCs w:val="28"/>
        </w:rPr>
        <w:t>5</w:t>
      </w:r>
      <w:r w:rsidRPr="0077135A">
        <w:rPr>
          <w:rFonts w:cs="Times New Roman"/>
          <w:szCs w:val="28"/>
        </w:rPr>
        <w:t xml:space="preserve">. </w:t>
      </w:r>
      <w:r w:rsidR="0006258B" w:rsidRPr="0006258B">
        <w:rPr>
          <w:rFonts w:cs="Times New Roman"/>
          <w:szCs w:val="28"/>
        </w:rPr>
        <w:t>В апараті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w:t>
      </w:r>
    </w:p>
    <w:p w:rsidR="0006258B" w:rsidRDefault="00A622A4" w:rsidP="00A622A4">
      <w:pPr>
        <w:spacing w:after="0" w:line="240" w:lineRule="auto"/>
        <w:ind w:firstLine="709"/>
        <w:jc w:val="both"/>
        <w:rPr>
          <w:rFonts w:cs="Times New Roman"/>
          <w:szCs w:val="28"/>
        </w:rPr>
      </w:pPr>
      <w:r>
        <w:rPr>
          <w:rFonts w:cs="Times New Roman"/>
          <w:szCs w:val="28"/>
        </w:rPr>
        <w:t xml:space="preserve">26. </w:t>
      </w:r>
      <w:r w:rsidR="0006258B" w:rsidRPr="0006258B">
        <w:rPr>
          <w:rFonts w:cs="Times New Roman"/>
          <w:szCs w:val="28"/>
        </w:rPr>
        <w:t>В апараті суду діє канцелярія, яка щоденно протягом робочого часу суду забезпечує прийняття та реєстрацію документів, що подаються до суду.</w:t>
      </w:r>
    </w:p>
    <w:p w:rsidR="00A622A4" w:rsidRPr="0077135A" w:rsidRDefault="0006258B" w:rsidP="00A622A4">
      <w:pPr>
        <w:spacing w:after="0" w:line="240" w:lineRule="auto"/>
        <w:ind w:firstLine="709"/>
        <w:jc w:val="both"/>
        <w:rPr>
          <w:rFonts w:cs="Times New Roman"/>
          <w:szCs w:val="28"/>
        </w:rPr>
      </w:pPr>
      <w:r>
        <w:rPr>
          <w:rFonts w:cs="Times New Roman"/>
          <w:szCs w:val="28"/>
        </w:rPr>
        <w:t>27.</w:t>
      </w:r>
      <w:r w:rsidR="00A622A4">
        <w:rPr>
          <w:rFonts w:cs="Times New Roman"/>
          <w:szCs w:val="28"/>
        </w:rPr>
        <w:t>У</w:t>
      </w:r>
      <w:r w:rsidR="00A622A4" w:rsidRPr="0077135A">
        <w:rPr>
          <w:rFonts w:cs="Times New Roman"/>
          <w:szCs w:val="28"/>
        </w:rPr>
        <w:t xml:space="preserve"> структурі апарату суду</w:t>
      </w:r>
      <w:r>
        <w:rPr>
          <w:rFonts w:cs="Times New Roman"/>
          <w:szCs w:val="28"/>
        </w:rPr>
        <w:t xml:space="preserve"> утворена</w:t>
      </w:r>
      <w:r w:rsidR="00A622A4" w:rsidRPr="0077135A">
        <w:rPr>
          <w:rFonts w:cs="Times New Roman"/>
          <w:szCs w:val="28"/>
        </w:rPr>
        <w:t xml:space="preserve"> бухгалтерська служба,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06258B">
        <w:rPr>
          <w:rFonts w:cs="Times New Roman"/>
          <w:szCs w:val="28"/>
        </w:rPr>
        <w:t>8</w:t>
      </w:r>
      <w:r w:rsidRPr="0077135A">
        <w:rPr>
          <w:rFonts w:cs="Times New Roman"/>
          <w:szCs w:val="28"/>
        </w:rPr>
        <w:t xml:space="preserve">. В апараті суду утворюється відповідно до Закону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служба управління персоналом.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A622A4" w:rsidRPr="002D1080" w:rsidRDefault="00A622A4" w:rsidP="00A622A4">
      <w:pPr>
        <w:spacing w:after="0" w:line="240" w:lineRule="auto"/>
        <w:ind w:firstLine="709"/>
        <w:jc w:val="both"/>
        <w:rPr>
          <w:rFonts w:cs="Times New Roman"/>
          <w:color w:val="000000" w:themeColor="text1"/>
          <w:szCs w:val="28"/>
        </w:rPr>
      </w:pPr>
      <w:r>
        <w:rPr>
          <w:rFonts w:cs="Times New Roman"/>
          <w:szCs w:val="28"/>
        </w:rPr>
        <w:t>29</w:t>
      </w:r>
      <w:r w:rsidRPr="0077135A">
        <w:rPr>
          <w:rFonts w:cs="Times New Roman"/>
          <w:szCs w:val="28"/>
        </w:rPr>
        <w:t xml:space="preserve">. 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w:t>
      </w:r>
      <w:r w:rsidRPr="002D1080">
        <w:rPr>
          <w:rFonts w:cs="Times New Roman"/>
          <w:color w:val="000000" w:themeColor="text1"/>
          <w:szCs w:val="28"/>
        </w:rPr>
        <w:t>«Про судоустрій і статус суддів», «Про державну службу».</w:t>
      </w:r>
    </w:p>
    <w:p w:rsidR="00A622A4" w:rsidRPr="002D1080" w:rsidRDefault="00A622A4" w:rsidP="00A622A4">
      <w:pPr>
        <w:spacing w:after="0" w:line="240" w:lineRule="auto"/>
        <w:ind w:firstLine="709"/>
        <w:jc w:val="both"/>
        <w:rPr>
          <w:rFonts w:cs="Times New Roman"/>
          <w:color w:val="000000" w:themeColor="text1"/>
          <w:szCs w:val="28"/>
        </w:rPr>
      </w:pPr>
      <w:r w:rsidRPr="002D1080">
        <w:rPr>
          <w:rFonts w:cs="Times New Roman"/>
          <w:color w:val="000000" w:themeColor="text1"/>
          <w:szCs w:val="28"/>
        </w:rPr>
        <w:t xml:space="preserve">30. Для забезпечення додержання особами, які перебувають у суді, встановлених правил, виконання ними розпоряджень головуючого в судовому </w:t>
      </w:r>
      <w:r w:rsidRPr="002D1080">
        <w:rPr>
          <w:rFonts w:cs="Times New Roman"/>
          <w:color w:val="000000" w:themeColor="text1"/>
          <w:szCs w:val="28"/>
        </w:rPr>
        <w:lastRenderedPageBreak/>
        <w:t>засіданні 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A622A4" w:rsidRPr="0077135A" w:rsidRDefault="00A622A4" w:rsidP="00A622A4">
      <w:pPr>
        <w:spacing w:after="0" w:line="240" w:lineRule="auto"/>
        <w:ind w:firstLine="709"/>
        <w:jc w:val="both"/>
        <w:rPr>
          <w:rFonts w:cs="Times New Roman"/>
          <w:szCs w:val="28"/>
        </w:rPr>
      </w:pPr>
      <w:r>
        <w:rPr>
          <w:rFonts w:cs="Times New Roman"/>
          <w:szCs w:val="28"/>
        </w:rPr>
        <w:t>31</w:t>
      </w:r>
      <w:r w:rsidRPr="0077135A">
        <w:rPr>
          <w:rFonts w:cs="Times New Roman"/>
          <w:szCs w:val="28"/>
        </w:rPr>
        <w:t xml:space="preserve">. До складу структурних підрозділів апарату суду можуть входити посади працівників, які виконують функції з обслуговування, </w:t>
      </w:r>
      <w:r w:rsidRPr="0077135A">
        <w:rPr>
          <w:rFonts w:cs="Times New Roman"/>
          <w:color w:val="000000"/>
          <w:szCs w:val="28"/>
        </w:rPr>
        <w:t>робітників.</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2. Працівники апарату суду зобов</w:t>
      </w:r>
      <w:r w:rsidRPr="0077135A">
        <w:rPr>
          <w:rFonts w:cs="Times New Roman"/>
          <w:szCs w:val="28"/>
        </w:rPr>
        <w:t>’язані виконувати завдання та обов’язки, визначені в посадових інструкціях, положеннях про ст</w:t>
      </w:r>
      <w:r w:rsidR="0067479B">
        <w:rPr>
          <w:rFonts w:cs="Times New Roman"/>
          <w:szCs w:val="28"/>
        </w:rPr>
        <w:t>руктурні підрозділи апарату суд, у Положенні про апарат суду</w:t>
      </w:r>
      <w:r w:rsidRPr="0077135A">
        <w:rPr>
          <w:rFonts w:cs="Times New Roman"/>
          <w:szCs w:val="28"/>
        </w:rPr>
        <w:t xml:space="preserve">,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Державн</w:t>
      </w:r>
      <w:r>
        <w:rPr>
          <w:rFonts w:cs="Times New Roman"/>
          <w:szCs w:val="28"/>
        </w:rPr>
        <w:t>і службовці зобов’язані дотримува</w:t>
      </w:r>
      <w:r w:rsidRPr="0077135A">
        <w:rPr>
          <w:rFonts w:cs="Times New Roman"/>
          <w:szCs w:val="28"/>
        </w:rPr>
        <w:t>т</w:t>
      </w:r>
      <w:r>
        <w:rPr>
          <w:rFonts w:cs="Times New Roman"/>
          <w:szCs w:val="28"/>
        </w:rPr>
        <w:t>ися вимог законів</w:t>
      </w:r>
      <w:r w:rsidRPr="0077135A">
        <w:rPr>
          <w:rFonts w:cs="Times New Roman"/>
          <w:szCs w:val="28"/>
        </w:rPr>
        <w:t xml:space="preserve">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3</w:t>
      </w:r>
      <w:r w:rsidRPr="0077135A">
        <w:rPr>
          <w:rFonts w:cs="Times New Roman"/>
          <w:szCs w:val="28"/>
        </w:rPr>
        <w:t>. За невиконання, несвоєчасне або нен</w:t>
      </w:r>
      <w:r>
        <w:rPr>
          <w:rFonts w:cs="Times New Roman"/>
          <w:szCs w:val="28"/>
        </w:rPr>
        <w:t>алежне виконання обов</w:t>
      </w:r>
      <w:r w:rsidRPr="0077135A">
        <w:rPr>
          <w:rFonts w:cs="Times New Roman"/>
          <w:szCs w:val="28"/>
        </w:rPr>
        <w:t xml:space="preserve">’язків, визначених Законом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та іншими актами законодавства, посадовою інструкцією, а також</w:t>
      </w:r>
      <w:r>
        <w:rPr>
          <w:rFonts w:cs="Times New Roman"/>
          <w:szCs w:val="28"/>
        </w:rPr>
        <w:t xml:space="preserve"> за</w:t>
      </w:r>
      <w:r w:rsidRPr="0077135A">
        <w:rPr>
          <w:rFonts w:cs="Times New Roman"/>
          <w:szCs w:val="28"/>
        </w:rPr>
        <w:t xml:space="preserve"> порушення </w:t>
      </w:r>
      <w:r>
        <w:rPr>
          <w:rFonts w:cs="Times New Roman"/>
          <w:szCs w:val="28"/>
        </w:rPr>
        <w:t>П</w:t>
      </w:r>
      <w:r w:rsidRPr="0077135A">
        <w:rPr>
          <w:rFonts w:cs="Times New Roman"/>
          <w:szCs w:val="28"/>
        </w:rPr>
        <w:t xml:space="preserve">равил внутрішнього службового розпорядку, </w:t>
      </w:r>
      <w:r>
        <w:rPr>
          <w:rFonts w:cs="Times New Roman"/>
          <w:szCs w:val="28"/>
        </w:rPr>
        <w:t>П</w:t>
      </w:r>
      <w:r w:rsidRPr="0077135A">
        <w:rPr>
          <w:rFonts w:cs="Times New Roman"/>
          <w:szCs w:val="28"/>
        </w:rPr>
        <w:t xml:space="preserve">равил внутрішнього трудового розпорядку, </w:t>
      </w:r>
      <w:r>
        <w:rPr>
          <w:rFonts w:cs="Times New Roman"/>
          <w:szCs w:val="28"/>
        </w:rPr>
        <w:t>П</w:t>
      </w:r>
      <w:r w:rsidRPr="0077135A">
        <w:rPr>
          <w:rFonts w:cs="Times New Roman"/>
          <w:szCs w:val="28"/>
        </w:rPr>
        <w:t>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w:t>
      </w:r>
      <w:r>
        <w:rPr>
          <w:rFonts w:cs="Times New Roman"/>
          <w:szCs w:val="28"/>
        </w:rPr>
        <w:t>а</w:t>
      </w:r>
      <w:r w:rsidRPr="0077135A">
        <w:rPr>
          <w:rFonts w:cs="Times New Roman"/>
          <w:szCs w:val="28"/>
        </w:rPr>
        <w:t>ється до відповідальності згідно із законом.</w:t>
      </w:r>
    </w:p>
    <w:p w:rsidR="00A622A4"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4</w:t>
      </w:r>
      <w:r w:rsidRPr="0077135A">
        <w:rPr>
          <w:rFonts w:cs="Times New Roman"/>
          <w:szCs w:val="28"/>
        </w:rPr>
        <w:t>. Працівники апарату суду мають</w:t>
      </w:r>
      <w:r>
        <w:rPr>
          <w:rFonts w:cs="Times New Roman"/>
          <w:szCs w:val="28"/>
        </w:rPr>
        <w:t xml:space="preserve"> посвідчення, що підтверджують </w:t>
      </w:r>
      <w:r w:rsidR="0067479B">
        <w:rPr>
          <w:rFonts w:cs="Times New Roman"/>
          <w:szCs w:val="28"/>
        </w:rPr>
        <w:t xml:space="preserve">їх </w:t>
      </w:r>
      <w:r w:rsidRPr="0077135A">
        <w:rPr>
          <w:rFonts w:cs="Times New Roman"/>
          <w:szCs w:val="28"/>
        </w:rPr>
        <w:t>особу й повноваження. Посвідчення працівників апарату суду підписуються керівником апарату суду.</w:t>
      </w:r>
    </w:p>
    <w:p w:rsidR="0067479B" w:rsidRPr="0077135A" w:rsidRDefault="0067479B" w:rsidP="00A622A4">
      <w:pPr>
        <w:spacing w:after="0" w:line="240" w:lineRule="auto"/>
        <w:ind w:firstLine="709"/>
        <w:jc w:val="both"/>
        <w:rPr>
          <w:rFonts w:cs="Times New Roman"/>
          <w:szCs w:val="28"/>
        </w:rPr>
      </w:pPr>
      <w:r w:rsidRPr="0067479B">
        <w:rPr>
          <w:rFonts w:cs="Times New Roman"/>
          <w:szCs w:val="28"/>
        </w:rPr>
        <w:t>Зразки посвідчень працівника апарату суду затверджує Державна судова адміністрація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5</w:t>
      </w:r>
      <w:r w:rsidRPr="0077135A">
        <w:rPr>
          <w:rFonts w:cs="Times New Roman"/>
          <w:szCs w:val="28"/>
        </w:rPr>
        <w:t xml:space="preserve">.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Кодексом законів про працю України, іншими актами законодавства.</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6</w:t>
      </w:r>
      <w:r w:rsidRPr="0077135A">
        <w:rPr>
          <w:rFonts w:cs="Times New Roman"/>
          <w:szCs w:val="28"/>
        </w:rPr>
        <w:t xml:space="preserve">. Відпустки працівникам апарату суду надаються в порядку, встановленому Кодексом законів про працю України, законами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відпустки</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67479B">
        <w:rPr>
          <w:rFonts w:cs="Times New Roman"/>
          <w:szCs w:val="28"/>
        </w:rPr>
        <w:t xml:space="preserve">Працівникам апарату суду, які займають посади патронатної служби відповідно до статті 92 Закону України «Про державну службу», виконують </w:t>
      </w:r>
      <w:r w:rsidRPr="0067479B">
        <w:rPr>
          <w:rFonts w:cs="Times New Roman"/>
          <w:szCs w:val="28"/>
        </w:rPr>
        <w:lastRenderedPageBreak/>
        <w:t xml:space="preserve">функції з обслуговування, робітникам, крім щорічної основної відпустки тривалістю 24 календарні дні, відповідно статті 8 Закону України «Про відпустки» </w:t>
      </w:r>
      <w:r w:rsidR="0067479B" w:rsidRPr="0067479B">
        <w:rPr>
          <w:rFonts w:cs="Times New Roman"/>
          <w:szCs w:val="28"/>
        </w:rPr>
        <w:t>надається</w:t>
      </w:r>
      <w:r w:rsidRPr="0067479B">
        <w:rPr>
          <w:rFonts w:cs="Times New Roman"/>
          <w:szCs w:val="28"/>
        </w:rPr>
        <w:t xml:space="preserve"> щорічна додаткова відпустка за особливий характер праці. </w:t>
      </w:r>
      <w:r w:rsidR="0067479B" w:rsidRPr="0067479B">
        <w:rPr>
          <w:rFonts w:cs="Times New Roman"/>
          <w:szCs w:val="28"/>
        </w:rPr>
        <w:t>Т</w:t>
      </w:r>
      <w:r w:rsidRPr="0067479B">
        <w:rPr>
          <w:rFonts w:cs="Times New Roman"/>
          <w:szCs w:val="28"/>
        </w:rPr>
        <w:t>ривалість щорічної додаткової відпустки за особливий характер праці встановл</w:t>
      </w:r>
      <w:r w:rsidR="0067479B" w:rsidRPr="0067479B">
        <w:rPr>
          <w:rFonts w:cs="Times New Roman"/>
          <w:szCs w:val="28"/>
        </w:rPr>
        <w:t>ена</w:t>
      </w:r>
      <w:r w:rsidRPr="0067479B">
        <w:rPr>
          <w:rFonts w:cs="Times New Roman"/>
          <w:szCs w:val="28"/>
        </w:rPr>
        <w:t xml:space="preserve"> колективним договором залежно від часу зайнятості працівника апарату суду в цих умовах.</w:t>
      </w:r>
    </w:p>
    <w:p w:rsidR="00A622A4" w:rsidRDefault="00A622A4" w:rsidP="00A83D48">
      <w:pPr>
        <w:jc w:val="both"/>
        <w:rPr>
          <w:b/>
          <w:szCs w:val="28"/>
        </w:rPr>
      </w:pPr>
    </w:p>
    <w:sectPr w:rsidR="00A622A4" w:rsidSect="001B34A0">
      <w:headerReference w:type="default" r:id="rId8"/>
      <w:pgSz w:w="11906" w:h="16838"/>
      <w:pgMar w:top="851" w:right="567" w:bottom="851"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47" w:rsidRDefault="00057747" w:rsidP="00F7093E">
      <w:pPr>
        <w:spacing w:after="0" w:line="240" w:lineRule="auto"/>
      </w:pPr>
      <w:r>
        <w:separator/>
      </w:r>
    </w:p>
  </w:endnote>
  <w:endnote w:type="continuationSeparator" w:id="0">
    <w:p w:rsidR="00057747" w:rsidRDefault="00057747" w:rsidP="00F7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47" w:rsidRDefault="00057747" w:rsidP="00F7093E">
      <w:pPr>
        <w:spacing w:after="0" w:line="240" w:lineRule="auto"/>
      </w:pPr>
      <w:r>
        <w:separator/>
      </w:r>
    </w:p>
  </w:footnote>
  <w:footnote w:type="continuationSeparator" w:id="0">
    <w:p w:rsidR="00057747" w:rsidRDefault="00057747" w:rsidP="00F70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647900"/>
      <w:docPartObj>
        <w:docPartGallery w:val="Page Numbers (Top of Page)"/>
        <w:docPartUnique/>
      </w:docPartObj>
    </w:sdtPr>
    <w:sdtContent>
      <w:p w:rsidR="001B34A0" w:rsidRDefault="00A524B3">
        <w:pPr>
          <w:pStyle w:val="a7"/>
          <w:jc w:val="center"/>
        </w:pPr>
        <w:r>
          <w:fldChar w:fldCharType="begin"/>
        </w:r>
        <w:r w:rsidR="001B34A0">
          <w:instrText>PAGE   \* MERGEFORMAT</w:instrText>
        </w:r>
        <w:r>
          <w:fldChar w:fldCharType="separate"/>
        </w:r>
        <w:r w:rsidR="00751460">
          <w:rPr>
            <w:noProof/>
          </w:rPr>
          <w:t>11</w:t>
        </w:r>
        <w:r>
          <w:fldChar w:fldCharType="end"/>
        </w:r>
      </w:p>
    </w:sdtContent>
  </w:sdt>
  <w:p w:rsidR="00EF7679" w:rsidRDefault="00EF76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6D"/>
    <w:multiLevelType w:val="hybridMultilevel"/>
    <w:tmpl w:val="09960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84125E"/>
    <w:multiLevelType w:val="hybridMultilevel"/>
    <w:tmpl w:val="B5900A46"/>
    <w:lvl w:ilvl="0" w:tplc="A6B4E084">
      <w:start w:val="5"/>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586F5B5E"/>
    <w:multiLevelType w:val="hybridMultilevel"/>
    <w:tmpl w:val="4A1A4D74"/>
    <w:lvl w:ilvl="0" w:tplc="D5DCE8B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037F3"/>
    <w:rsid w:val="00006904"/>
    <w:rsid w:val="00027CBB"/>
    <w:rsid w:val="0004267E"/>
    <w:rsid w:val="00052D8E"/>
    <w:rsid w:val="00057747"/>
    <w:rsid w:val="0006258B"/>
    <w:rsid w:val="000657E9"/>
    <w:rsid w:val="000D56E7"/>
    <w:rsid w:val="000F2E68"/>
    <w:rsid w:val="00143F7F"/>
    <w:rsid w:val="001443A8"/>
    <w:rsid w:val="0015321B"/>
    <w:rsid w:val="001573E9"/>
    <w:rsid w:val="0018536D"/>
    <w:rsid w:val="001875AA"/>
    <w:rsid w:val="00190935"/>
    <w:rsid w:val="001A51C5"/>
    <w:rsid w:val="001B34A0"/>
    <w:rsid w:val="001F7100"/>
    <w:rsid w:val="0021290E"/>
    <w:rsid w:val="00240B4E"/>
    <w:rsid w:val="00240EF3"/>
    <w:rsid w:val="00271BDA"/>
    <w:rsid w:val="002866BD"/>
    <w:rsid w:val="002932A1"/>
    <w:rsid w:val="00297C2A"/>
    <w:rsid w:val="002A25B2"/>
    <w:rsid w:val="002D1080"/>
    <w:rsid w:val="00301742"/>
    <w:rsid w:val="003037F3"/>
    <w:rsid w:val="00306AE0"/>
    <w:rsid w:val="003233EB"/>
    <w:rsid w:val="003372B7"/>
    <w:rsid w:val="00342744"/>
    <w:rsid w:val="00367A65"/>
    <w:rsid w:val="003944A1"/>
    <w:rsid w:val="003C6545"/>
    <w:rsid w:val="003E25C8"/>
    <w:rsid w:val="003F5B09"/>
    <w:rsid w:val="004052D2"/>
    <w:rsid w:val="00406209"/>
    <w:rsid w:val="00407489"/>
    <w:rsid w:val="00422625"/>
    <w:rsid w:val="0042578E"/>
    <w:rsid w:val="004540B7"/>
    <w:rsid w:val="00457770"/>
    <w:rsid w:val="00467C88"/>
    <w:rsid w:val="004757F3"/>
    <w:rsid w:val="00497577"/>
    <w:rsid w:val="004B00D1"/>
    <w:rsid w:val="004C73DE"/>
    <w:rsid w:val="004F06E9"/>
    <w:rsid w:val="00543C92"/>
    <w:rsid w:val="00555382"/>
    <w:rsid w:val="00596743"/>
    <w:rsid w:val="0059791A"/>
    <w:rsid w:val="005A1373"/>
    <w:rsid w:val="005D46F3"/>
    <w:rsid w:val="005E129A"/>
    <w:rsid w:val="005E5D64"/>
    <w:rsid w:val="005F6943"/>
    <w:rsid w:val="00602429"/>
    <w:rsid w:val="0062465B"/>
    <w:rsid w:val="00632096"/>
    <w:rsid w:val="00651DDE"/>
    <w:rsid w:val="00665C93"/>
    <w:rsid w:val="0067479B"/>
    <w:rsid w:val="006749F5"/>
    <w:rsid w:val="006822DA"/>
    <w:rsid w:val="006B410A"/>
    <w:rsid w:val="00703112"/>
    <w:rsid w:val="00704B41"/>
    <w:rsid w:val="007076B9"/>
    <w:rsid w:val="00710CF5"/>
    <w:rsid w:val="0071106D"/>
    <w:rsid w:val="00750062"/>
    <w:rsid w:val="00751460"/>
    <w:rsid w:val="007650DD"/>
    <w:rsid w:val="00774801"/>
    <w:rsid w:val="00776333"/>
    <w:rsid w:val="00776F7D"/>
    <w:rsid w:val="00814A5C"/>
    <w:rsid w:val="0085063C"/>
    <w:rsid w:val="008633CD"/>
    <w:rsid w:val="0088580F"/>
    <w:rsid w:val="008D788A"/>
    <w:rsid w:val="008F2155"/>
    <w:rsid w:val="00925B7C"/>
    <w:rsid w:val="009325B2"/>
    <w:rsid w:val="00965366"/>
    <w:rsid w:val="009A1795"/>
    <w:rsid w:val="009D1DDD"/>
    <w:rsid w:val="009F59BD"/>
    <w:rsid w:val="00A018B1"/>
    <w:rsid w:val="00A07AE4"/>
    <w:rsid w:val="00A12DA9"/>
    <w:rsid w:val="00A152CC"/>
    <w:rsid w:val="00A42D2F"/>
    <w:rsid w:val="00A524B3"/>
    <w:rsid w:val="00A52FA5"/>
    <w:rsid w:val="00A622A4"/>
    <w:rsid w:val="00A83B63"/>
    <w:rsid w:val="00A83D48"/>
    <w:rsid w:val="00A922DF"/>
    <w:rsid w:val="00AA1D60"/>
    <w:rsid w:val="00AA6BA3"/>
    <w:rsid w:val="00AB7A8D"/>
    <w:rsid w:val="00AD5ADA"/>
    <w:rsid w:val="00AE6D0E"/>
    <w:rsid w:val="00B07B5C"/>
    <w:rsid w:val="00B12047"/>
    <w:rsid w:val="00B22B70"/>
    <w:rsid w:val="00B86421"/>
    <w:rsid w:val="00BB49D0"/>
    <w:rsid w:val="00BC3527"/>
    <w:rsid w:val="00C17BEE"/>
    <w:rsid w:val="00C219B0"/>
    <w:rsid w:val="00C30FDA"/>
    <w:rsid w:val="00C31A47"/>
    <w:rsid w:val="00C35429"/>
    <w:rsid w:val="00C6399E"/>
    <w:rsid w:val="00CA4976"/>
    <w:rsid w:val="00CB6B65"/>
    <w:rsid w:val="00CC3C1A"/>
    <w:rsid w:val="00D0176B"/>
    <w:rsid w:val="00DC77DB"/>
    <w:rsid w:val="00DD59A7"/>
    <w:rsid w:val="00DE1F43"/>
    <w:rsid w:val="00E1225F"/>
    <w:rsid w:val="00E17272"/>
    <w:rsid w:val="00E23821"/>
    <w:rsid w:val="00E52B07"/>
    <w:rsid w:val="00E810A7"/>
    <w:rsid w:val="00EA185C"/>
    <w:rsid w:val="00EC0C81"/>
    <w:rsid w:val="00ED0C67"/>
    <w:rsid w:val="00EE7853"/>
    <w:rsid w:val="00EF7679"/>
    <w:rsid w:val="00F17846"/>
    <w:rsid w:val="00F372B8"/>
    <w:rsid w:val="00F43049"/>
    <w:rsid w:val="00F7093E"/>
    <w:rsid w:val="00F9524D"/>
    <w:rsid w:val="00FA7679"/>
    <w:rsid w:val="00FE5B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65"/>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037F3"/>
  </w:style>
  <w:style w:type="character" w:customStyle="1" w:styleId="apple-converted-space">
    <w:name w:val="apple-converted-space"/>
    <w:basedOn w:val="a0"/>
    <w:rsid w:val="003037F3"/>
  </w:style>
  <w:style w:type="paragraph" w:customStyle="1" w:styleId="rvps2">
    <w:name w:val="rvps2"/>
    <w:basedOn w:val="a"/>
    <w:rsid w:val="003037F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3037F3"/>
    <w:rPr>
      <w:color w:val="0000FF"/>
      <w:u w:val="single"/>
    </w:rPr>
  </w:style>
  <w:style w:type="paragraph" w:styleId="a4">
    <w:name w:val="Balloon Text"/>
    <w:basedOn w:val="a"/>
    <w:link w:val="a5"/>
    <w:uiPriority w:val="99"/>
    <w:semiHidden/>
    <w:unhideWhenUsed/>
    <w:rsid w:val="00F43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049"/>
    <w:rPr>
      <w:rFonts w:ascii="Tahoma" w:hAnsi="Tahoma" w:cs="Tahoma"/>
      <w:sz w:val="16"/>
      <w:szCs w:val="16"/>
    </w:rPr>
  </w:style>
  <w:style w:type="paragraph" w:styleId="a6">
    <w:name w:val="List Paragraph"/>
    <w:basedOn w:val="a"/>
    <w:uiPriority w:val="34"/>
    <w:qFormat/>
    <w:rsid w:val="00AA1D60"/>
    <w:pPr>
      <w:ind w:left="720"/>
      <w:contextualSpacing/>
    </w:pPr>
  </w:style>
  <w:style w:type="paragraph" w:styleId="a7">
    <w:name w:val="header"/>
    <w:basedOn w:val="a"/>
    <w:link w:val="a8"/>
    <w:uiPriority w:val="99"/>
    <w:unhideWhenUsed/>
    <w:rsid w:val="00F7093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7093E"/>
  </w:style>
  <w:style w:type="paragraph" w:styleId="a9">
    <w:name w:val="footer"/>
    <w:basedOn w:val="a"/>
    <w:link w:val="aa"/>
    <w:uiPriority w:val="99"/>
    <w:unhideWhenUsed/>
    <w:rsid w:val="00F7093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7093E"/>
  </w:style>
  <w:style w:type="paragraph" w:styleId="ab">
    <w:name w:val="No Spacing"/>
    <w:qFormat/>
    <w:rsid w:val="00A42D2F"/>
    <w:pPr>
      <w:widowControl w:val="0"/>
      <w:autoSpaceDE w:val="0"/>
      <w:autoSpaceDN w:val="0"/>
      <w:adjustRightInd w:val="0"/>
    </w:pPr>
    <w:rPr>
      <w:rFonts w:ascii="Sylfaen" w:eastAsia="Times New Roman" w:hAnsi="Sylfaen" w:cs="Times New Roman"/>
      <w:sz w:val="24"/>
      <w:szCs w:val="24"/>
      <w:lang w:val="ru-RU" w:eastAsia="ru-RU"/>
    </w:rPr>
  </w:style>
  <w:style w:type="table" w:styleId="ac">
    <w:name w:val="Table Grid"/>
    <w:basedOn w:val="a1"/>
    <w:uiPriority w:val="59"/>
    <w:rsid w:val="00750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71106D"/>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FontStyle17">
    <w:name w:val="Font Style17"/>
    <w:basedOn w:val="a0"/>
    <w:uiPriority w:val="99"/>
    <w:rsid w:val="0071106D"/>
    <w:rPr>
      <w:rFonts w:ascii="Times New Roman" w:hAnsi="Times New Roman" w:cs="Times New Roman"/>
      <w:b/>
      <w:bCs/>
      <w:spacing w:val="20"/>
      <w:sz w:val="24"/>
      <w:szCs w:val="24"/>
    </w:rPr>
  </w:style>
  <w:style w:type="character" w:customStyle="1" w:styleId="rvts0">
    <w:name w:val="rvts0"/>
    <w:basedOn w:val="a0"/>
    <w:uiPriority w:val="99"/>
    <w:rsid w:val="00A622A4"/>
  </w:style>
</w:styles>
</file>

<file path=word/webSettings.xml><?xml version="1.0" encoding="utf-8"?>
<w:webSettings xmlns:r="http://schemas.openxmlformats.org/officeDocument/2006/relationships" xmlns:w="http://schemas.openxmlformats.org/wordprocessingml/2006/main">
  <w:divs>
    <w:div w:id="844824712">
      <w:bodyDiv w:val="1"/>
      <w:marLeft w:val="0"/>
      <w:marRight w:val="0"/>
      <w:marTop w:val="0"/>
      <w:marBottom w:val="0"/>
      <w:divBdr>
        <w:top w:val="none" w:sz="0" w:space="0" w:color="auto"/>
        <w:left w:val="none" w:sz="0" w:space="0" w:color="auto"/>
        <w:bottom w:val="none" w:sz="0" w:space="0" w:color="auto"/>
        <w:right w:val="none" w:sz="0" w:space="0" w:color="auto"/>
      </w:divBdr>
    </w:div>
    <w:div w:id="16213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42553-98FB-41B3-85DC-C5D48966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18821</Words>
  <Characters>10728</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Овсієнко (VRU-US10PC03 - a.ovsienko)</dc:creator>
  <cp:lastModifiedBy>priymalnya2</cp:lastModifiedBy>
  <cp:revision>17</cp:revision>
  <cp:lastPrinted>2019-01-21T07:42:00Z</cp:lastPrinted>
  <dcterms:created xsi:type="dcterms:W3CDTF">2019-05-13T13:33:00Z</dcterms:created>
  <dcterms:modified xsi:type="dcterms:W3CDTF">2019-09-26T08:57:00Z</dcterms:modified>
</cp:coreProperties>
</file>